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B965" w14:textId="77777777" w:rsidR="00463167" w:rsidRPr="008954C1" w:rsidRDefault="00CE3175">
      <w:pPr>
        <w:autoSpaceDE w:val="0"/>
        <w:autoSpaceDN w:val="0"/>
        <w:spacing w:before="604" w:after="0" w:line="286" w:lineRule="exact"/>
        <w:ind w:left="3956" w:right="3956"/>
        <w:jc w:val="right"/>
        <w:rPr>
          <w:rFonts w:ascii="Sylfaen" w:hAnsi="Sylfaen"/>
          <w:sz w:val="28"/>
          <w:szCs w:val="28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ru-RU"/>
        </w:rPr>
        <w:t>Ա</w:t>
      </w:r>
      <w:r w:rsidRPr="008954C1">
        <w:rPr>
          <w:rFonts w:ascii="Sylfaen" w:eastAsia="Sylfaen" w:hAnsi="Sylfaen"/>
          <w:color w:val="000000"/>
          <w:sz w:val="28"/>
          <w:szCs w:val="28"/>
        </w:rPr>
        <w:t>մփոփում</w:t>
      </w:r>
      <w:r w:rsidRPr="008954C1">
        <w:rPr>
          <w:rFonts w:ascii="Sylfaen" w:eastAsia="Sylfaen" w:hAnsi="Sylfaen"/>
          <w:color w:val="000000"/>
          <w:sz w:val="28"/>
          <w:szCs w:val="28"/>
        </w:rPr>
        <w:t xml:space="preserve"> </w:t>
      </w:r>
    </w:p>
    <w:p w14:paraId="104D2732" w14:textId="77777777" w:rsidR="00463167" w:rsidRPr="000E0877" w:rsidRDefault="00CE3175" w:rsidP="00B73A49">
      <w:pPr>
        <w:pStyle w:val="ae"/>
        <w:numPr>
          <w:ilvl w:val="0"/>
          <w:numId w:val="19"/>
        </w:numPr>
        <w:autoSpaceDE w:val="0"/>
        <w:autoSpaceDN w:val="0"/>
        <w:spacing w:before="234" w:after="0" w:line="328" w:lineRule="exact"/>
        <w:ind w:right="262"/>
        <w:rPr>
          <w:rFonts w:ascii="Sylfaen" w:hAnsi="Sylfaen"/>
          <w:b/>
          <w:bCs/>
          <w:sz w:val="28"/>
          <w:szCs w:val="28"/>
        </w:rPr>
      </w:pP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Գտեք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 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տրված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 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թվերի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 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ամենափոքր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 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ընդհանուր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  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բազմապատիկը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: </w:t>
      </w:r>
    </w:p>
    <w:p w14:paraId="7AE551EC" w14:textId="77777777" w:rsidR="00463167" w:rsidRPr="008954C1" w:rsidRDefault="00CE3175" w:rsidP="00B73A49">
      <w:pPr>
        <w:pStyle w:val="ae"/>
        <w:numPr>
          <w:ilvl w:val="0"/>
          <w:numId w:val="13"/>
        </w:numPr>
        <w:autoSpaceDE w:val="0"/>
        <w:autoSpaceDN w:val="0"/>
        <w:spacing w:before="436" w:after="0" w:line="292" w:lineRule="exact"/>
        <w:ind w:right="622"/>
        <w:rPr>
          <w:rFonts w:ascii="Sylfaen" w:hAnsi="Sylfaen"/>
          <w:sz w:val="28"/>
          <w:szCs w:val="28"/>
        </w:rPr>
      </w:pPr>
      <w:r w:rsidRPr="008954C1">
        <w:rPr>
          <w:rFonts w:ascii="Sylfaen" w:eastAsia="Sylfaen" w:hAnsi="Sylfaen"/>
          <w:color w:val="000000"/>
          <w:sz w:val="28"/>
          <w:szCs w:val="28"/>
        </w:rPr>
        <w:t xml:space="preserve">[12,8] </w:t>
      </w:r>
      <w:r w:rsidR="0091327E">
        <w:rPr>
          <w:rFonts w:ascii="Sylfaen" w:eastAsia="Sylfaen" w:hAnsi="Sylfaen"/>
          <w:color w:val="000000"/>
          <w:sz w:val="28"/>
          <w:szCs w:val="28"/>
          <w:lang w:val="ru-RU"/>
        </w:rPr>
        <w:t>-24</w:t>
      </w:r>
    </w:p>
    <w:p w14:paraId="4A84C3BE" w14:textId="77777777" w:rsidR="00463167" w:rsidRPr="008954C1" w:rsidRDefault="00CE3175" w:rsidP="00B73A49">
      <w:pPr>
        <w:pStyle w:val="ae"/>
        <w:numPr>
          <w:ilvl w:val="0"/>
          <w:numId w:val="13"/>
        </w:numPr>
        <w:autoSpaceDE w:val="0"/>
        <w:autoSpaceDN w:val="0"/>
        <w:spacing w:before="76" w:after="0" w:line="294" w:lineRule="exact"/>
        <w:ind w:right="622"/>
        <w:rPr>
          <w:rFonts w:ascii="Sylfaen" w:hAnsi="Sylfaen"/>
          <w:sz w:val="28"/>
          <w:szCs w:val="28"/>
        </w:rPr>
      </w:pPr>
      <w:r w:rsidRPr="008954C1">
        <w:rPr>
          <w:rFonts w:ascii="Sylfaen" w:eastAsia="Sylfaen" w:hAnsi="Sylfaen"/>
          <w:color w:val="000000"/>
          <w:sz w:val="28"/>
          <w:szCs w:val="28"/>
        </w:rPr>
        <w:t xml:space="preserve">[7,8] </w:t>
      </w:r>
      <w:r w:rsidR="005846A4">
        <w:rPr>
          <w:rFonts w:ascii="Sylfaen" w:eastAsia="Sylfaen" w:hAnsi="Sylfaen"/>
          <w:color w:val="000000"/>
          <w:sz w:val="28"/>
          <w:szCs w:val="28"/>
          <w:lang w:val="ru-RU"/>
        </w:rPr>
        <w:t>-</w:t>
      </w:r>
      <w:r w:rsidR="00A6088C">
        <w:rPr>
          <w:rFonts w:ascii="Sylfaen" w:eastAsia="Sylfaen" w:hAnsi="Sylfaen"/>
          <w:color w:val="000000"/>
          <w:sz w:val="28"/>
          <w:szCs w:val="28"/>
          <w:lang w:val="ru-RU"/>
        </w:rPr>
        <w:t>56</w:t>
      </w:r>
    </w:p>
    <w:p w14:paraId="62563759" w14:textId="77777777" w:rsidR="00463167" w:rsidRPr="008954C1" w:rsidRDefault="00CE3175" w:rsidP="00B73A49">
      <w:pPr>
        <w:pStyle w:val="ae"/>
        <w:numPr>
          <w:ilvl w:val="0"/>
          <w:numId w:val="13"/>
        </w:numPr>
        <w:autoSpaceDE w:val="0"/>
        <w:autoSpaceDN w:val="0"/>
        <w:spacing w:before="76" w:after="0" w:line="294" w:lineRule="exact"/>
        <w:ind w:right="622"/>
        <w:rPr>
          <w:rFonts w:ascii="Sylfaen" w:hAnsi="Sylfaen"/>
          <w:sz w:val="28"/>
          <w:szCs w:val="28"/>
        </w:rPr>
      </w:pPr>
      <w:r w:rsidRPr="008954C1">
        <w:rPr>
          <w:rFonts w:ascii="Sylfaen" w:eastAsia="Sylfaen" w:hAnsi="Sylfaen"/>
          <w:color w:val="000000"/>
          <w:sz w:val="28"/>
          <w:szCs w:val="28"/>
        </w:rPr>
        <w:t xml:space="preserve">[4,5] </w:t>
      </w:r>
      <w:r w:rsidR="00A6088C">
        <w:rPr>
          <w:rFonts w:ascii="Sylfaen" w:eastAsia="Sylfaen" w:hAnsi="Sylfaen"/>
          <w:color w:val="000000"/>
          <w:sz w:val="28"/>
          <w:szCs w:val="28"/>
          <w:lang w:val="ru-RU"/>
        </w:rPr>
        <w:t>-</w:t>
      </w:r>
      <w:r w:rsidR="0022190E">
        <w:rPr>
          <w:rFonts w:ascii="Sylfaen" w:eastAsia="Sylfaen" w:hAnsi="Sylfaen"/>
          <w:color w:val="000000"/>
          <w:sz w:val="28"/>
          <w:szCs w:val="28"/>
          <w:lang w:val="ru-RU"/>
        </w:rPr>
        <w:t>20</w:t>
      </w:r>
    </w:p>
    <w:p w14:paraId="20963DAE" w14:textId="77777777" w:rsidR="00463167" w:rsidRPr="008954C1" w:rsidRDefault="00CE3175" w:rsidP="00B73A49">
      <w:pPr>
        <w:pStyle w:val="ae"/>
        <w:numPr>
          <w:ilvl w:val="0"/>
          <w:numId w:val="13"/>
        </w:numPr>
        <w:autoSpaceDE w:val="0"/>
        <w:autoSpaceDN w:val="0"/>
        <w:spacing w:before="74" w:after="0" w:line="292" w:lineRule="exact"/>
        <w:ind w:right="622"/>
        <w:rPr>
          <w:rFonts w:ascii="Sylfaen" w:hAnsi="Sylfaen"/>
          <w:sz w:val="28"/>
          <w:szCs w:val="28"/>
        </w:rPr>
      </w:pPr>
      <w:r w:rsidRPr="008954C1">
        <w:rPr>
          <w:rFonts w:ascii="Sylfaen" w:eastAsia="Sylfaen" w:hAnsi="Sylfaen"/>
          <w:color w:val="000000"/>
          <w:sz w:val="28"/>
          <w:szCs w:val="28"/>
        </w:rPr>
        <w:t xml:space="preserve">[3,11] </w:t>
      </w:r>
      <w:r w:rsidR="0022190E">
        <w:rPr>
          <w:rFonts w:ascii="Sylfaen" w:eastAsia="Sylfaen" w:hAnsi="Sylfaen"/>
          <w:color w:val="000000"/>
          <w:sz w:val="28"/>
          <w:szCs w:val="28"/>
          <w:lang w:val="ru-RU"/>
        </w:rPr>
        <w:t>-33</w:t>
      </w:r>
    </w:p>
    <w:p w14:paraId="3EC908B7" w14:textId="77777777" w:rsidR="00463167" w:rsidRPr="008954C1" w:rsidRDefault="00CE3175" w:rsidP="00B73A49">
      <w:pPr>
        <w:pStyle w:val="ae"/>
        <w:numPr>
          <w:ilvl w:val="0"/>
          <w:numId w:val="13"/>
        </w:numPr>
        <w:autoSpaceDE w:val="0"/>
        <w:autoSpaceDN w:val="0"/>
        <w:spacing w:before="74" w:after="0" w:line="294" w:lineRule="exact"/>
        <w:ind w:right="622"/>
        <w:rPr>
          <w:rFonts w:ascii="Sylfaen" w:hAnsi="Sylfaen"/>
          <w:sz w:val="28"/>
          <w:szCs w:val="28"/>
        </w:rPr>
      </w:pPr>
      <w:r w:rsidRPr="008954C1">
        <w:rPr>
          <w:rFonts w:ascii="Sylfaen" w:eastAsia="Sylfaen" w:hAnsi="Sylfaen"/>
          <w:color w:val="000000"/>
          <w:sz w:val="28"/>
          <w:szCs w:val="28"/>
        </w:rPr>
        <w:t xml:space="preserve">[5,12] </w:t>
      </w:r>
      <w:r w:rsidR="0022190E">
        <w:rPr>
          <w:rFonts w:ascii="Sylfaen" w:eastAsia="Sylfaen" w:hAnsi="Sylfaen"/>
          <w:color w:val="000000"/>
          <w:sz w:val="28"/>
          <w:szCs w:val="28"/>
          <w:lang w:val="ru-RU"/>
        </w:rPr>
        <w:t>=60</w:t>
      </w:r>
    </w:p>
    <w:p w14:paraId="4160196A" w14:textId="77777777" w:rsidR="00463167" w:rsidRPr="000E0877" w:rsidRDefault="00CE3175" w:rsidP="00B73A49">
      <w:pPr>
        <w:pStyle w:val="ae"/>
        <w:numPr>
          <w:ilvl w:val="0"/>
          <w:numId w:val="19"/>
        </w:numPr>
        <w:autoSpaceDE w:val="0"/>
        <w:autoSpaceDN w:val="0"/>
        <w:spacing w:before="320" w:after="0" w:line="330" w:lineRule="exact"/>
        <w:ind w:right="262"/>
        <w:rPr>
          <w:rFonts w:ascii="Sylfaen" w:hAnsi="Sylfaen"/>
          <w:b/>
          <w:bCs/>
          <w:sz w:val="28"/>
          <w:szCs w:val="28"/>
        </w:rPr>
      </w:pP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Գտեք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 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տրված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 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թվերի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 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ամենամեծ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 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ընդհանուր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 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բաժանարարը։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 </w:t>
      </w:r>
    </w:p>
    <w:p w14:paraId="1EBBD58C" w14:textId="77777777" w:rsidR="00463167" w:rsidRPr="008954C1" w:rsidRDefault="00CE3175" w:rsidP="00B73A49">
      <w:pPr>
        <w:pStyle w:val="ae"/>
        <w:numPr>
          <w:ilvl w:val="0"/>
          <w:numId w:val="15"/>
        </w:numPr>
        <w:autoSpaceDE w:val="0"/>
        <w:autoSpaceDN w:val="0"/>
        <w:spacing w:before="438" w:after="0" w:line="292" w:lineRule="exact"/>
        <w:ind w:right="622"/>
        <w:rPr>
          <w:rFonts w:ascii="Sylfaen" w:hAnsi="Sylfaen"/>
          <w:sz w:val="28"/>
          <w:szCs w:val="28"/>
        </w:rPr>
      </w:pPr>
      <w:r w:rsidRPr="008954C1">
        <w:rPr>
          <w:rFonts w:ascii="Sylfaen" w:eastAsia="Sylfaen" w:hAnsi="Sylfaen"/>
          <w:color w:val="000000"/>
          <w:sz w:val="28"/>
          <w:szCs w:val="28"/>
        </w:rPr>
        <w:t xml:space="preserve">(15,18) </w:t>
      </w:r>
      <w:r w:rsidR="003D7FBC">
        <w:rPr>
          <w:rFonts w:ascii="Sylfaen" w:eastAsia="Sylfaen" w:hAnsi="Sylfaen"/>
          <w:color w:val="000000"/>
          <w:sz w:val="28"/>
          <w:szCs w:val="28"/>
          <w:lang w:val="ru-RU"/>
        </w:rPr>
        <w:t>-3</w:t>
      </w:r>
    </w:p>
    <w:p w14:paraId="26FC0DC3" w14:textId="77777777" w:rsidR="00463167" w:rsidRPr="008954C1" w:rsidRDefault="00CE3175" w:rsidP="00B73A49">
      <w:pPr>
        <w:pStyle w:val="ae"/>
        <w:numPr>
          <w:ilvl w:val="0"/>
          <w:numId w:val="15"/>
        </w:numPr>
        <w:autoSpaceDE w:val="0"/>
        <w:autoSpaceDN w:val="0"/>
        <w:spacing w:before="74" w:after="0" w:line="294" w:lineRule="exact"/>
        <w:ind w:right="622"/>
        <w:rPr>
          <w:rFonts w:ascii="Sylfaen" w:hAnsi="Sylfaen"/>
          <w:sz w:val="28"/>
          <w:szCs w:val="28"/>
        </w:rPr>
      </w:pPr>
      <w:r w:rsidRPr="008954C1">
        <w:rPr>
          <w:rFonts w:ascii="Sylfaen" w:eastAsia="Sylfaen" w:hAnsi="Sylfaen"/>
          <w:color w:val="000000"/>
          <w:sz w:val="28"/>
          <w:szCs w:val="28"/>
        </w:rPr>
        <w:t xml:space="preserve">(24,12) </w:t>
      </w:r>
      <w:r w:rsidR="000809A0">
        <w:rPr>
          <w:rFonts w:ascii="Sylfaen" w:eastAsia="Sylfaen" w:hAnsi="Sylfaen"/>
          <w:color w:val="000000"/>
          <w:sz w:val="28"/>
          <w:szCs w:val="28"/>
          <w:lang w:val="ru-RU"/>
        </w:rPr>
        <w:t>-</w:t>
      </w:r>
      <w:r w:rsidR="002B23B2">
        <w:rPr>
          <w:rFonts w:ascii="Sylfaen" w:eastAsia="Sylfaen" w:hAnsi="Sylfaen"/>
          <w:color w:val="000000"/>
          <w:sz w:val="28"/>
          <w:szCs w:val="28"/>
          <w:lang w:val="ru-RU"/>
        </w:rPr>
        <w:t>12</w:t>
      </w:r>
    </w:p>
    <w:p w14:paraId="2EA8CAA2" w14:textId="77777777" w:rsidR="00463167" w:rsidRPr="008954C1" w:rsidRDefault="00CE3175" w:rsidP="00B73A49">
      <w:pPr>
        <w:pStyle w:val="ae"/>
        <w:numPr>
          <w:ilvl w:val="0"/>
          <w:numId w:val="15"/>
        </w:numPr>
        <w:autoSpaceDE w:val="0"/>
        <w:autoSpaceDN w:val="0"/>
        <w:spacing w:before="76" w:after="0" w:line="294" w:lineRule="exact"/>
        <w:ind w:right="622"/>
        <w:rPr>
          <w:rFonts w:ascii="Sylfaen" w:hAnsi="Sylfaen"/>
          <w:sz w:val="28"/>
          <w:szCs w:val="28"/>
        </w:rPr>
      </w:pPr>
      <w:r w:rsidRPr="008954C1">
        <w:rPr>
          <w:rFonts w:ascii="Sylfaen" w:eastAsia="Sylfaen" w:hAnsi="Sylfaen"/>
          <w:color w:val="000000"/>
          <w:sz w:val="28"/>
          <w:szCs w:val="28"/>
        </w:rPr>
        <w:t xml:space="preserve">(180,6) </w:t>
      </w:r>
      <w:r w:rsidR="000809A0">
        <w:rPr>
          <w:rFonts w:ascii="Sylfaen" w:eastAsia="Sylfaen" w:hAnsi="Sylfaen"/>
          <w:color w:val="000000"/>
          <w:sz w:val="28"/>
          <w:szCs w:val="28"/>
          <w:lang w:val="ru-RU"/>
        </w:rPr>
        <w:t>-</w:t>
      </w:r>
      <w:r w:rsidR="003A4199">
        <w:rPr>
          <w:rFonts w:ascii="Sylfaen" w:eastAsia="Sylfaen" w:hAnsi="Sylfaen"/>
          <w:color w:val="000000"/>
          <w:sz w:val="28"/>
          <w:szCs w:val="28"/>
          <w:lang w:val="ru-RU"/>
        </w:rPr>
        <w:t>6</w:t>
      </w:r>
    </w:p>
    <w:p w14:paraId="1C7265B2" w14:textId="77777777" w:rsidR="00463167" w:rsidRPr="008954C1" w:rsidRDefault="00CE3175" w:rsidP="00B73A49">
      <w:pPr>
        <w:pStyle w:val="ae"/>
        <w:numPr>
          <w:ilvl w:val="0"/>
          <w:numId w:val="15"/>
        </w:numPr>
        <w:autoSpaceDE w:val="0"/>
        <w:autoSpaceDN w:val="0"/>
        <w:spacing w:before="76" w:after="0" w:line="292" w:lineRule="exact"/>
        <w:ind w:right="622"/>
        <w:rPr>
          <w:rFonts w:ascii="Sylfaen" w:hAnsi="Sylfaen"/>
          <w:sz w:val="28"/>
          <w:szCs w:val="28"/>
        </w:rPr>
      </w:pPr>
      <w:r w:rsidRPr="008954C1">
        <w:rPr>
          <w:rFonts w:ascii="Sylfaen" w:eastAsia="Sylfaen" w:hAnsi="Sylfaen"/>
          <w:color w:val="000000"/>
          <w:sz w:val="28"/>
          <w:szCs w:val="28"/>
        </w:rPr>
        <w:t xml:space="preserve">(12,18) </w:t>
      </w:r>
      <w:r w:rsidR="003A4199">
        <w:rPr>
          <w:rFonts w:ascii="Sylfaen" w:eastAsia="Sylfaen" w:hAnsi="Sylfaen"/>
          <w:color w:val="000000"/>
          <w:sz w:val="28"/>
          <w:szCs w:val="28"/>
          <w:lang w:val="ru-RU"/>
        </w:rPr>
        <w:t>=</w:t>
      </w:r>
      <w:r w:rsidR="00D3041E">
        <w:rPr>
          <w:rFonts w:ascii="Sylfaen" w:eastAsia="Sylfaen" w:hAnsi="Sylfaen"/>
          <w:color w:val="000000"/>
          <w:sz w:val="28"/>
          <w:szCs w:val="28"/>
          <w:lang w:val="ru-RU"/>
        </w:rPr>
        <w:t>6</w:t>
      </w:r>
    </w:p>
    <w:p w14:paraId="6BB42405" w14:textId="77777777" w:rsidR="00463167" w:rsidRPr="008954C1" w:rsidRDefault="00CE3175" w:rsidP="00B73A49">
      <w:pPr>
        <w:pStyle w:val="ae"/>
        <w:numPr>
          <w:ilvl w:val="0"/>
          <w:numId w:val="15"/>
        </w:numPr>
        <w:autoSpaceDE w:val="0"/>
        <w:autoSpaceDN w:val="0"/>
        <w:spacing w:before="74" w:after="0" w:line="294" w:lineRule="exact"/>
        <w:ind w:right="622"/>
        <w:rPr>
          <w:rFonts w:ascii="Sylfaen" w:hAnsi="Sylfaen"/>
          <w:sz w:val="28"/>
          <w:szCs w:val="28"/>
        </w:rPr>
      </w:pPr>
      <w:r w:rsidRPr="008954C1">
        <w:rPr>
          <w:rFonts w:ascii="Sylfaen" w:eastAsia="Sylfaen" w:hAnsi="Sylfaen"/>
          <w:color w:val="000000"/>
          <w:sz w:val="28"/>
          <w:szCs w:val="28"/>
        </w:rPr>
        <w:t xml:space="preserve">(15,35) </w:t>
      </w:r>
      <w:r w:rsidR="00D3041E">
        <w:rPr>
          <w:rFonts w:ascii="Sylfaen" w:eastAsia="Sylfaen" w:hAnsi="Sylfaen"/>
          <w:color w:val="000000"/>
          <w:sz w:val="28"/>
          <w:szCs w:val="28"/>
          <w:lang w:val="ru-RU"/>
        </w:rPr>
        <w:t>=5</w:t>
      </w:r>
    </w:p>
    <w:p w14:paraId="78D6C328" w14:textId="77777777" w:rsidR="00463167" w:rsidRPr="000E0877" w:rsidRDefault="00CE3175" w:rsidP="00B73A49">
      <w:pPr>
        <w:pStyle w:val="ae"/>
        <w:numPr>
          <w:ilvl w:val="0"/>
          <w:numId w:val="19"/>
        </w:numPr>
        <w:autoSpaceDE w:val="0"/>
        <w:autoSpaceDN w:val="0"/>
        <w:spacing w:before="322" w:after="0" w:line="328" w:lineRule="exact"/>
        <w:ind w:right="262"/>
        <w:rPr>
          <w:rFonts w:ascii="Sylfaen" w:hAnsi="Sylfaen"/>
          <w:b/>
          <w:bCs/>
          <w:sz w:val="28"/>
          <w:szCs w:val="28"/>
        </w:rPr>
      </w:pP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Գտե՛ք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 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թվի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 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բոլոր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 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պարզ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 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բաժանարարները</w:t>
      </w:r>
      <w:r w:rsidRPr="000E0877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․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 </w:t>
      </w:r>
    </w:p>
    <w:p w14:paraId="6209D296" w14:textId="77777777" w:rsidR="00463167" w:rsidRPr="008954C1" w:rsidRDefault="00CE3175">
      <w:pPr>
        <w:autoSpaceDE w:val="0"/>
        <w:autoSpaceDN w:val="0"/>
        <w:spacing w:before="444" w:after="0" w:line="286" w:lineRule="exact"/>
        <w:ind w:left="262" w:right="262"/>
        <w:rPr>
          <w:rFonts w:ascii="Sylfaen" w:hAnsi="Sylfaen"/>
          <w:sz w:val="28"/>
          <w:szCs w:val="28"/>
        </w:rPr>
      </w:pPr>
      <w:r w:rsidRPr="008954C1">
        <w:rPr>
          <w:rFonts w:ascii="Sylfaen" w:eastAsia="Sylfaen" w:hAnsi="Sylfaen"/>
          <w:color w:val="000000"/>
          <w:sz w:val="28"/>
          <w:szCs w:val="28"/>
        </w:rPr>
        <w:t>36</w:t>
      </w:r>
      <w:r w:rsidR="006C1FE3">
        <w:rPr>
          <w:rFonts w:ascii="Sylfaen" w:eastAsia="Sylfaen" w:hAnsi="Sylfaen"/>
          <w:color w:val="000000"/>
          <w:sz w:val="28"/>
          <w:szCs w:val="28"/>
          <w:lang w:val="ru-RU"/>
        </w:rPr>
        <w:t>-2,3</w:t>
      </w:r>
      <w:r w:rsidRPr="008954C1">
        <w:rPr>
          <w:rFonts w:ascii="Sylfaen" w:eastAsia="Sylfaen" w:hAnsi="Sylfaen"/>
          <w:color w:val="000000"/>
          <w:sz w:val="28"/>
          <w:szCs w:val="28"/>
        </w:rPr>
        <w:t>, 369</w:t>
      </w:r>
      <w:r w:rsidR="005F6FD0">
        <w:rPr>
          <w:rFonts w:ascii="Sylfaen" w:eastAsia="Sylfaen" w:hAnsi="Sylfaen"/>
          <w:color w:val="000000"/>
          <w:sz w:val="28"/>
          <w:szCs w:val="28"/>
          <w:lang w:val="ru-RU"/>
        </w:rPr>
        <w:t>-3</w:t>
      </w:r>
      <w:r w:rsidRPr="008954C1">
        <w:rPr>
          <w:rFonts w:ascii="Sylfaen" w:eastAsia="Sylfaen" w:hAnsi="Sylfaen"/>
          <w:color w:val="000000"/>
          <w:sz w:val="28"/>
          <w:szCs w:val="28"/>
        </w:rPr>
        <w:t>, 48</w:t>
      </w:r>
      <w:r w:rsidR="005F6FD0">
        <w:rPr>
          <w:rFonts w:ascii="Sylfaen" w:eastAsia="Sylfaen" w:hAnsi="Sylfaen"/>
          <w:color w:val="000000"/>
          <w:sz w:val="28"/>
          <w:szCs w:val="28"/>
          <w:lang w:val="ru-RU"/>
        </w:rPr>
        <w:t>=3,2,</w:t>
      </w:r>
      <w:r w:rsidRPr="008954C1">
        <w:rPr>
          <w:rFonts w:ascii="Sylfaen" w:eastAsia="Sylfaen" w:hAnsi="Sylfaen"/>
          <w:color w:val="000000"/>
          <w:sz w:val="28"/>
          <w:szCs w:val="28"/>
        </w:rPr>
        <w:t xml:space="preserve"> 75 </w:t>
      </w:r>
      <w:r w:rsidR="00F349CF">
        <w:rPr>
          <w:rFonts w:ascii="Sylfaen" w:eastAsia="Sylfaen" w:hAnsi="Sylfaen"/>
          <w:color w:val="000000"/>
          <w:sz w:val="28"/>
          <w:szCs w:val="28"/>
          <w:lang w:val="ru-RU"/>
        </w:rPr>
        <w:t>-5,3</w:t>
      </w:r>
    </w:p>
    <w:p w14:paraId="2DE0A47A" w14:textId="77777777" w:rsidR="00B73A49" w:rsidRPr="008954C1" w:rsidRDefault="00B73A49" w:rsidP="00B73A49">
      <w:pPr>
        <w:pStyle w:val="ae"/>
        <w:numPr>
          <w:ilvl w:val="0"/>
          <w:numId w:val="19"/>
        </w:numPr>
        <w:autoSpaceDE w:val="0"/>
        <w:autoSpaceDN w:val="0"/>
        <w:spacing w:before="398" w:after="188" w:line="330" w:lineRule="exact"/>
        <w:ind w:right="262"/>
        <w:rPr>
          <w:rFonts w:ascii="Sylfaen" w:eastAsia="Sylfaen" w:hAnsi="Sylfaen"/>
          <w:color w:val="000000"/>
          <w:sz w:val="28"/>
          <w:szCs w:val="28"/>
        </w:rPr>
      </w:pPr>
    </w:p>
    <w:p w14:paraId="1E12A9F3" w14:textId="77777777" w:rsidR="001333B5" w:rsidRPr="008954C1" w:rsidRDefault="001333B5" w:rsidP="00B73A49">
      <w:pPr>
        <w:pStyle w:val="ae"/>
        <w:autoSpaceDE w:val="0"/>
        <w:autoSpaceDN w:val="0"/>
        <w:spacing w:before="398" w:after="188" w:line="330" w:lineRule="exact"/>
        <w:ind w:left="982" w:right="262"/>
        <w:rPr>
          <w:rFonts w:ascii="Sylfaen" w:eastAsia="Sylfaen" w:hAnsi="Sylfaen"/>
          <w:color w:val="000000"/>
          <w:sz w:val="28"/>
          <w:szCs w:val="28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t>1/15, 1/5, 2/5 կ</w:t>
      </w:r>
      <w:r w:rsidRPr="008954C1">
        <w:rPr>
          <w:rFonts w:ascii="Sylfaen" w:eastAsia="Sylfaen" w:hAnsi="Sylfaen"/>
          <w:color w:val="000000"/>
          <w:sz w:val="28"/>
          <w:szCs w:val="28"/>
        </w:rPr>
        <w:t xml:space="preserve">ոտորակները ներկայացրու 75 հայտարարով </w:t>
      </w:r>
    </w:p>
    <w:p w14:paraId="4D0E89A5" w14:textId="77777777" w:rsidR="001333B5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</w:rPr>
      </w:pPr>
      <w:r w:rsidRPr="008954C1">
        <w:rPr>
          <w:rFonts w:ascii="Sylfaen" w:eastAsia="Sylfaen" w:hAnsi="Sylfaen"/>
          <w:color w:val="000000"/>
          <w:sz w:val="28"/>
          <w:szCs w:val="28"/>
        </w:rPr>
        <w:t xml:space="preserve">կոտորակների տեսքով: </w:t>
      </w:r>
      <w:r w:rsidR="00562981">
        <w:rPr>
          <w:rFonts w:ascii="Sylfaen" w:eastAsia="Sylfaen" w:hAnsi="Sylfaen"/>
          <w:color w:val="000000"/>
          <w:sz w:val="28"/>
          <w:szCs w:val="28"/>
          <w:lang w:val="ru-RU"/>
        </w:rPr>
        <w:t>1/15=5/75</w:t>
      </w:r>
      <w:r w:rsidR="000D62F6">
        <w:rPr>
          <w:rFonts w:ascii="Sylfaen" w:eastAsia="Sylfaen" w:hAnsi="Sylfaen"/>
          <w:color w:val="000000"/>
          <w:sz w:val="28"/>
          <w:szCs w:val="28"/>
          <w:lang w:val="ru-RU"/>
        </w:rPr>
        <w:t>, 1/</w:t>
      </w:r>
      <w:r w:rsidR="00A452A8">
        <w:rPr>
          <w:rFonts w:ascii="Sylfaen" w:eastAsia="Sylfaen" w:hAnsi="Sylfaen"/>
          <w:color w:val="000000"/>
          <w:sz w:val="28"/>
          <w:szCs w:val="28"/>
          <w:lang w:val="ru-RU"/>
        </w:rPr>
        <w:t>5</w:t>
      </w:r>
      <w:r w:rsidR="000D62F6">
        <w:rPr>
          <w:rFonts w:ascii="Sylfaen" w:eastAsia="Sylfaen" w:hAnsi="Sylfaen"/>
          <w:color w:val="000000"/>
          <w:sz w:val="28"/>
          <w:szCs w:val="28"/>
          <w:lang w:val="ru-RU"/>
        </w:rPr>
        <w:t>=</w:t>
      </w:r>
      <w:r w:rsidR="0095776A">
        <w:rPr>
          <w:rFonts w:ascii="Sylfaen" w:eastAsia="Sylfaen" w:hAnsi="Sylfaen"/>
          <w:color w:val="000000"/>
          <w:sz w:val="28"/>
          <w:szCs w:val="28"/>
          <w:lang w:val="ru-RU"/>
        </w:rPr>
        <w:t xml:space="preserve">15/75, </w:t>
      </w:r>
      <w:r w:rsidR="00157729">
        <w:rPr>
          <w:rFonts w:ascii="Sylfaen" w:eastAsia="Sylfaen" w:hAnsi="Sylfaen"/>
          <w:color w:val="000000"/>
          <w:sz w:val="28"/>
          <w:szCs w:val="28"/>
          <w:lang w:val="ru-RU"/>
        </w:rPr>
        <w:t>2/5=</w:t>
      </w:r>
      <w:r w:rsidR="0000392D">
        <w:rPr>
          <w:rFonts w:ascii="Sylfaen" w:eastAsia="Sylfaen" w:hAnsi="Sylfaen"/>
          <w:color w:val="000000"/>
          <w:sz w:val="28"/>
          <w:szCs w:val="28"/>
          <w:lang w:val="ru-RU"/>
        </w:rPr>
        <w:t>30/75</w:t>
      </w:r>
    </w:p>
    <w:p w14:paraId="41C36BE3" w14:textId="77777777" w:rsidR="007F40DF" w:rsidRPr="008954C1" w:rsidRDefault="007F40DF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</w:rPr>
      </w:pPr>
    </w:p>
    <w:p w14:paraId="010EC15B" w14:textId="77777777" w:rsidR="001333B5" w:rsidRPr="008954C1" w:rsidRDefault="00B73A49" w:rsidP="00B73A49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hy-AM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t xml:space="preserve">          </w:t>
      </w:r>
      <w:r w:rsidR="001333B5" w:rsidRPr="008954C1">
        <w:rPr>
          <w:rFonts w:ascii="Sylfaen" w:eastAsia="Sylfaen" w:hAnsi="Sylfaen"/>
          <w:color w:val="000000"/>
          <w:sz w:val="28"/>
          <w:szCs w:val="28"/>
          <w:lang w:val="hy-AM"/>
        </w:rPr>
        <w:t xml:space="preserve">9/24, և 4/13 կոտորակները բեր ամենափոքր ընդհանուր հայտարարի: Ո՞րը կլինի ամենափոքր ընդհանուր հայտարարը։ </w:t>
      </w:r>
      <w:r w:rsidR="006125FB">
        <w:rPr>
          <w:rFonts w:ascii="Sylfaen" w:eastAsia="Sylfaen" w:hAnsi="Sylfaen"/>
          <w:color w:val="000000"/>
          <w:sz w:val="28"/>
          <w:szCs w:val="28"/>
          <w:lang w:val="ru-RU"/>
        </w:rPr>
        <w:t>313</w:t>
      </w:r>
    </w:p>
    <w:p w14:paraId="2E1C6407" w14:textId="77777777" w:rsidR="001333B5" w:rsidRPr="000E0877" w:rsidRDefault="001333B5" w:rsidP="00B73A49">
      <w:pPr>
        <w:pStyle w:val="ae"/>
        <w:numPr>
          <w:ilvl w:val="0"/>
          <w:numId w:val="19"/>
        </w:numPr>
        <w:autoSpaceDE w:val="0"/>
        <w:autoSpaceDN w:val="0"/>
        <w:spacing w:before="398" w:after="188" w:line="330" w:lineRule="exact"/>
        <w:ind w:right="262"/>
        <w:rPr>
          <w:rFonts w:ascii="Sylfaen" w:eastAsia="Sylfaen" w:hAnsi="Sylfaen"/>
          <w:b/>
          <w:bCs/>
          <w:color w:val="000000"/>
          <w:sz w:val="28"/>
          <w:szCs w:val="28"/>
        </w:rPr>
      </w:pP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Կոտորակները դասավորե՛ք </w:t>
      </w:r>
    </w:p>
    <w:p w14:paraId="12361B37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</w:rPr>
      </w:pPr>
      <w:r w:rsidRPr="008954C1">
        <w:rPr>
          <w:rFonts w:ascii="Sylfaen" w:eastAsia="Sylfaen" w:hAnsi="Sylfaen"/>
          <w:color w:val="000000"/>
          <w:sz w:val="28"/>
          <w:szCs w:val="28"/>
        </w:rPr>
        <w:t>• աճման կարգով</w:t>
      </w:r>
      <w:r w:rsidRPr="008954C1">
        <w:rPr>
          <w:rFonts w:ascii="Times New Roman" w:eastAsia="Sylfaen" w:hAnsi="Times New Roman" w:cs="Times New Roman"/>
          <w:color w:val="000000"/>
          <w:sz w:val="28"/>
          <w:szCs w:val="28"/>
        </w:rPr>
        <w:t>․</w:t>
      </w:r>
      <w:r w:rsidRPr="008954C1">
        <w:rPr>
          <w:rFonts w:ascii="Sylfaen" w:eastAsia="Sylfaen" w:hAnsi="Sylfaen"/>
          <w:color w:val="000000"/>
          <w:sz w:val="28"/>
          <w:szCs w:val="28"/>
        </w:rPr>
        <w:t xml:space="preserve"> </w:t>
      </w:r>
    </w:p>
    <w:p w14:paraId="40BED493" w14:textId="77777777" w:rsidR="00A8188D" w:rsidRDefault="001333B5" w:rsidP="00C76672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ru-RU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t>18/23, 9/23, 22/23, 27/23, 24/23</w:t>
      </w:r>
      <w:r w:rsidR="00FE4DB8">
        <w:rPr>
          <w:rFonts w:ascii="Sylfaen" w:eastAsia="Sylfaen" w:hAnsi="Sylfaen"/>
          <w:color w:val="000000"/>
          <w:sz w:val="28"/>
          <w:szCs w:val="28"/>
          <w:lang w:val="ru-RU"/>
        </w:rPr>
        <w:t xml:space="preserve">.      </w:t>
      </w:r>
      <w:r w:rsidR="00BD3CC4">
        <w:rPr>
          <w:rFonts w:ascii="Sylfaen" w:eastAsia="Sylfaen" w:hAnsi="Sylfaen"/>
          <w:color w:val="000000"/>
          <w:sz w:val="28"/>
          <w:szCs w:val="28"/>
          <w:lang w:val="ru-RU"/>
        </w:rPr>
        <w:t>9/23,18/23,22/23,24/23,27/23</w:t>
      </w:r>
    </w:p>
    <w:p w14:paraId="73EDE773" w14:textId="77777777" w:rsidR="00C76672" w:rsidRPr="00C76672" w:rsidRDefault="00C76672" w:rsidP="00C76672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hy-AM"/>
        </w:rPr>
      </w:pPr>
      <w:r>
        <w:rPr>
          <w:rFonts w:ascii="Sylfaen" w:eastAsia="Sylfaen" w:hAnsi="Sylfaen"/>
          <w:color w:val="000000"/>
          <w:sz w:val="28"/>
          <w:szCs w:val="28"/>
          <w:lang w:val="ru-RU"/>
        </w:rPr>
        <w:t xml:space="preserve"> </w:t>
      </w:r>
      <w:r w:rsidR="001333B5" w:rsidRPr="008954C1">
        <w:rPr>
          <w:rFonts w:ascii="Sylfaen" w:eastAsia="Sylfaen" w:hAnsi="Sylfaen"/>
          <w:color w:val="000000"/>
          <w:sz w:val="28"/>
          <w:szCs w:val="28"/>
          <w:lang w:val="hy-AM"/>
        </w:rPr>
        <w:t>¾, 5/6, ½, 11/12, 7/8, 9/10, 8/9, 2/3</w:t>
      </w:r>
      <w:r w:rsidR="00BD3CC4">
        <w:rPr>
          <w:rFonts w:ascii="Sylfaen" w:eastAsia="Sylfaen" w:hAnsi="Sylfaen"/>
          <w:color w:val="000000"/>
          <w:sz w:val="28"/>
          <w:szCs w:val="28"/>
          <w:lang w:val="ru-RU"/>
        </w:rPr>
        <w:t xml:space="preserve">.      </w:t>
      </w:r>
      <w:r w:rsidR="0047088A">
        <w:rPr>
          <w:rFonts w:ascii="Sylfaen" w:eastAsia="Sylfaen" w:hAnsi="Sylfaen"/>
          <w:color w:val="000000"/>
          <w:sz w:val="28"/>
          <w:szCs w:val="28"/>
          <w:lang w:val="ru-RU"/>
        </w:rPr>
        <w:t>½, 2/3,3/4,5/6,7/8,8/9,9/10,</w:t>
      </w:r>
      <w:r w:rsidR="00A4716F">
        <w:rPr>
          <w:rFonts w:ascii="Sylfaen" w:eastAsia="Sylfaen" w:hAnsi="Sylfaen"/>
          <w:color w:val="000000"/>
          <w:sz w:val="28"/>
          <w:szCs w:val="28"/>
          <w:lang w:val="ru-RU"/>
        </w:rPr>
        <w:t>11/12</w:t>
      </w:r>
    </w:p>
    <w:p w14:paraId="08D5196C" w14:textId="77777777" w:rsidR="001333B5" w:rsidRPr="006125FB" w:rsidRDefault="001333B5" w:rsidP="00FE4DB8">
      <w:pPr>
        <w:autoSpaceDE w:val="0"/>
        <w:autoSpaceDN w:val="0"/>
        <w:spacing w:before="398" w:after="188" w:line="330" w:lineRule="exact"/>
        <w:ind w:right="262"/>
        <w:rPr>
          <w:rFonts w:ascii="Sylfaen" w:eastAsia="Sylfaen" w:hAnsi="Sylfaen"/>
          <w:color w:val="C00000"/>
          <w:sz w:val="28"/>
          <w:szCs w:val="28"/>
          <w:lang w:val="hy-AM"/>
        </w:rPr>
      </w:pPr>
    </w:p>
    <w:p w14:paraId="723CF443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</w:rPr>
      </w:pPr>
      <w:r w:rsidRPr="008954C1">
        <w:rPr>
          <w:rFonts w:ascii="Sylfaen" w:eastAsia="Sylfaen" w:hAnsi="Sylfaen"/>
          <w:color w:val="000000"/>
          <w:sz w:val="28"/>
          <w:szCs w:val="28"/>
        </w:rPr>
        <w:t>• նվազման կարգով</w:t>
      </w:r>
      <w:r w:rsidRPr="008954C1">
        <w:rPr>
          <w:rFonts w:ascii="Times New Roman" w:eastAsia="Sylfaen" w:hAnsi="Times New Roman" w:cs="Times New Roman"/>
          <w:color w:val="000000"/>
          <w:sz w:val="28"/>
          <w:szCs w:val="28"/>
        </w:rPr>
        <w:t>․</w:t>
      </w:r>
      <w:r w:rsidRPr="008954C1">
        <w:rPr>
          <w:rFonts w:ascii="Sylfaen" w:eastAsia="Sylfaen" w:hAnsi="Sylfaen"/>
          <w:color w:val="000000"/>
          <w:sz w:val="28"/>
          <w:szCs w:val="28"/>
        </w:rPr>
        <w:t xml:space="preserve"> </w:t>
      </w:r>
    </w:p>
    <w:p w14:paraId="277398BD" w14:textId="77777777" w:rsidR="00D65957" w:rsidRDefault="001333B5" w:rsidP="00087E8D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hy-AM"/>
        </w:rPr>
      </w:pPr>
      <w:r w:rsidRPr="008954C1">
        <w:rPr>
          <w:rFonts w:ascii="Sylfaen" w:eastAsia="Sylfaen" w:hAnsi="Sylfaen"/>
          <w:color w:val="000000"/>
          <w:sz w:val="28"/>
          <w:szCs w:val="28"/>
        </w:rPr>
        <w:t xml:space="preserve"> </w:t>
      </w: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t>17/8, 9/9, 3/8, 5/8, 91/8, 291/8, 1/8, 23/8</w:t>
      </w:r>
      <w:r w:rsidR="00D65957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   </w:t>
      </w:r>
      <w:r w:rsidR="00F5355A">
        <w:rPr>
          <w:rFonts w:ascii="Sylfaen" w:eastAsia="Sylfaen" w:hAnsi="Sylfaen"/>
          <w:color w:val="000000"/>
          <w:sz w:val="28"/>
          <w:szCs w:val="28"/>
          <w:lang w:val="ru-RU"/>
        </w:rPr>
        <w:t>291/8,91/8,23/8,17/8,9/9,5/8,3/8,1/8</w:t>
      </w:r>
      <w:r w:rsidR="00D65957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</w:t>
      </w:r>
    </w:p>
    <w:p w14:paraId="18B761CE" w14:textId="77777777" w:rsidR="001333B5" w:rsidRPr="0024232E" w:rsidRDefault="001333B5" w:rsidP="0024232E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ru-RU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lastRenderedPageBreak/>
        <w:t>7/9, 5/6, 5/7, 3/8, 9/8, 11/3, 7/6, 5/4</w:t>
      </w:r>
      <w:r w:rsidR="00C76672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</w:t>
      </w:r>
      <w:r w:rsidR="00656194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    11/3,</w:t>
      </w:r>
      <w:r w:rsidR="00F958DA">
        <w:rPr>
          <w:rFonts w:ascii="Sylfaen" w:eastAsia="Sylfaen" w:hAnsi="Sylfaen"/>
          <w:color w:val="000000"/>
          <w:sz w:val="28"/>
          <w:szCs w:val="28"/>
          <w:lang w:val="ru-RU"/>
        </w:rPr>
        <w:t>5/4,</w:t>
      </w:r>
      <w:r w:rsidR="00F57BC6">
        <w:rPr>
          <w:rFonts w:ascii="Sylfaen" w:eastAsia="Sylfaen" w:hAnsi="Sylfaen"/>
          <w:color w:val="000000"/>
          <w:sz w:val="28"/>
          <w:szCs w:val="28"/>
          <w:lang w:val="ru-RU"/>
        </w:rPr>
        <w:t>7/6,</w:t>
      </w:r>
      <w:r w:rsidR="0042323B">
        <w:rPr>
          <w:rFonts w:ascii="Sylfaen" w:eastAsia="Sylfaen" w:hAnsi="Sylfaen"/>
          <w:color w:val="000000"/>
          <w:sz w:val="28"/>
          <w:szCs w:val="28"/>
          <w:lang w:val="ru-RU"/>
        </w:rPr>
        <w:t>9/8</w:t>
      </w:r>
      <w:r w:rsidR="007C2D50">
        <w:rPr>
          <w:rFonts w:ascii="Sylfaen" w:eastAsia="Sylfaen" w:hAnsi="Sylfaen"/>
          <w:color w:val="000000"/>
          <w:sz w:val="28"/>
          <w:szCs w:val="28"/>
          <w:lang w:val="ru-RU"/>
        </w:rPr>
        <w:t>,</w:t>
      </w:r>
      <w:r w:rsidR="00F37857">
        <w:rPr>
          <w:rFonts w:ascii="Sylfaen" w:eastAsia="Sylfaen" w:hAnsi="Sylfaen"/>
          <w:color w:val="000000"/>
          <w:sz w:val="28"/>
          <w:szCs w:val="28"/>
          <w:lang w:val="ru-RU"/>
        </w:rPr>
        <w:t>5/6,7/9</w:t>
      </w:r>
      <w:r w:rsidR="00F958DA">
        <w:rPr>
          <w:rFonts w:ascii="Sylfaen" w:eastAsia="Sylfaen" w:hAnsi="Sylfaen"/>
          <w:color w:val="000000"/>
          <w:sz w:val="28"/>
          <w:szCs w:val="28"/>
          <w:lang w:val="ru-RU"/>
        </w:rPr>
        <w:t>,</w:t>
      </w:r>
      <w:r w:rsidR="0042323B">
        <w:rPr>
          <w:rFonts w:ascii="Sylfaen" w:eastAsia="Sylfaen" w:hAnsi="Sylfaen"/>
          <w:color w:val="000000"/>
          <w:sz w:val="28"/>
          <w:szCs w:val="28"/>
          <w:lang w:val="ru-RU"/>
        </w:rPr>
        <w:t>5/7,</w:t>
      </w:r>
      <w:r w:rsidR="001C429B">
        <w:rPr>
          <w:rFonts w:ascii="Sylfaen" w:eastAsia="Sylfaen" w:hAnsi="Sylfaen"/>
          <w:color w:val="000000"/>
          <w:sz w:val="28"/>
          <w:szCs w:val="28"/>
          <w:lang w:val="ru-RU"/>
        </w:rPr>
        <w:t>3/8</w:t>
      </w:r>
    </w:p>
    <w:p w14:paraId="4E2FD8D4" w14:textId="77777777" w:rsidR="001333B5" w:rsidRPr="008954C1" w:rsidRDefault="001333B5" w:rsidP="001333B5">
      <w:pPr>
        <w:pStyle w:val="Default"/>
        <w:rPr>
          <w:sz w:val="28"/>
          <w:szCs w:val="28"/>
        </w:rPr>
      </w:pPr>
    </w:p>
    <w:p w14:paraId="1C9E1150" w14:textId="77777777" w:rsidR="001333B5" w:rsidRPr="000E0877" w:rsidRDefault="001333B5" w:rsidP="00B73A49">
      <w:pPr>
        <w:pStyle w:val="Default"/>
        <w:numPr>
          <w:ilvl w:val="0"/>
          <w:numId w:val="19"/>
        </w:numPr>
        <w:rPr>
          <w:b/>
          <w:bCs/>
          <w:sz w:val="28"/>
          <w:szCs w:val="28"/>
        </w:rPr>
      </w:pPr>
      <w:r w:rsidRPr="000E0877">
        <w:rPr>
          <w:b/>
          <w:bCs/>
          <w:sz w:val="28"/>
          <w:szCs w:val="28"/>
        </w:rPr>
        <w:t>Գումարեք կոտորակները</w:t>
      </w:r>
    </w:p>
    <w:p w14:paraId="770AEACC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hy-AM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t>121/16 + 42/16</w:t>
      </w:r>
      <w:r w:rsidR="00A357AB">
        <w:rPr>
          <w:rFonts w:ascii="Sylfaen" w:eastAsia="Sylfaen" w:hAnsi="Sylfaen"/>
          <w:color w:val="000000"/>
          <w:sz w:val="28"/>
          <w:szCs w:val="28"/>
          <w:lang w:val="ru-RU"/>
        </w:rPr>
        <w:t>=</w:t>
      </w:r>
      <w:r w:rsidR="00AD2A45">
        <w:rPr>
          <w:rFonts w:ascii="Sylfaen" w:eastAsia="Sylfaen" w:hAnsi="Sylfaen"/>
          <w:color w:val="000000"/>
          <w:sz w:val="28"/>
          <w:szCs w:val="28"/>
          <w:lang w:val="ru-RU"/>
        </w:rPr>
        <w:t>163/16</w:t>
      </w:r>
      <w:r w:rsidR="006625FC">
        <w:rPr>
          <w:rFonts w:ascii="Sylfaen" w:eastAsia="Sylfaen" w:hAnsi="Sylfaen"/>
          <w:color w:val="000000"/>
          <w:sz w:val="28"/>
          <w:szCs w:val="28"/>
          <w:lang w:val="ru-RU"/>
        </w:rPr>
        <w:t>=10  3/</w:t>
      </w:r>
      <w:r w:rsidR="00657FC1">
        <w:rPr>
          <w:rFonts w:ascii="Sylfaen" w:eastAsia="Sylfaen" w:hAnsi="Sylfaen"/>
          <w:color w:val="000000"/>
          <w:sz w:val="28"/>
          <w:szCs w:val="28"/>
          <w:lang w:val="ru-RU"/>
        </w:rPr>
        <w:t>16</w:t>
      </w:r>
    </w:p>
    <w:p w14:paraId="78DE91E9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hy-AM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t>17/20 + 4/4</w:t>
      </w:r>
      <w:r w:rsidR="00AD2A45">
        <w:rPr>
          <w:rFonts w:ascii="Sylfaen" w:eastAsia="Sylfaen" w:hAnsi="Sylfaen"/>
          <w:color w:val="000000"/>
          <w:sz w:val="28"/>
          <w:szCs w:val="28"/>
          <w:lang w:val="ru-RU"/>
        </w:rPr>
        <w:t>=</w:t>
      </w:r>
      <w:r w:rsidR="00657FC1">
        <w:rPr>
          <w:rFonts w:ascii="Sylfaen" w:eastAsia="Sylfaen" w:hAnsi="Sylfaen"/>
          <w:color w:val="000000"/>
          <w:sz w:val="28"/>
          <w:szCs w:val="28"/>
          <w:lang w:val="ru-RU"/>
        </w:rPr>
        <w:t>37/20=1 17/20</w:t>
      </w:r>
    </w:p>
    <w:p w14:paraId="0D9096F3" w14:textId="77777777" w:rsidR="001333B5" w:rsidRPr="008954C1" w:rsidRDefault="001333B5" w:rsidP="001333B5">
      <w:pPr>
        <w:pStyle w:val="Default"/>
        <w:rPr>
          <w:sz w:val="28"/>
          <w:szCs w:val="28"/>
        </w:rPr>
      </w:pPr>
    </w:p>
    <w:p w14:paraId="7EFBB321" w14:textId="77777777" w:rsidR="001333B5" w:rsidRPr="008954C1" w:rsidRDefault="001333B5" w:rsidP="001333B5">
      <w:pPr>
        <w:pStyle w:val="Default"/>
        <w:rPr>
          <w:sz w:val="28"/>
          <w:szCs w:val="28"/>
        </w:rPr>
      </w:pPr>
      <w:r w:rsidRPr="008954C1">
        <w:rPr>
          <w:sz w:val="28"/>
          <w:szCs w:val="28"/>
        </w:rPr>
        <w:t xml:space="preserve">Կատարեք կոտորակների հանում։ </w:t>
      </w:r>
    </w:p>
    <w:p w14:paraId="1913E470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hy-AM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t>33/18 – 12/18</w:t>
      </w:r>
      <w:r w:rsidR="00D06D06">
        <w:rPr>
          <w:rFonts w:ascii="Sylfaen" w:eastAsia="Sylfaen" w:hAnsi="Sylfaen"/>
          <w:color w:val="000000"/>
          <w:sz w:val="28"/>
          <w:szCs w:val="28"/>
          <w:lang w:val="ru-RU"/>
        </w:rPr>
        <w:t>=21/18=7/6=1 1/6</w:t>
      </w:r>
    </w:p>
    <w:p w14:paraId="2B2F624C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hy-AM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t>23/15-2/5</w:t>
      </w:r>
      <w:r w:rsidR="00456F76">
        <w:rPr>
          <w:rFonts w:ascii="Sylfaen" w:eastAsia="Sylfaen" w:hAnsi="Sylfaen"/>
          <w:color w:val="000000"/>
          <w:sz w:val="28"/>
          <w:szCs w:val="28"/>
          <w:lang w:val="ru-RU"/>
        </w:rPr>
        <w:t>=</w:t>
      </w:r>
      <w:r w:rsidR="00A925D9">
        <w:rPr>
          <w:rFonts w:ascii="Sylfaen" w:eastAsia="Sylfaen" w:hAnsi="Sylfaen"/>
          <w:color w:val="000000"/>
          <w:sz w:val="28"/>
          <w:szCs w:val="28"/>
          <w:lang w:val="ru-RU"/>
        </w:rPr>
        <w:t>17</w:t>
      </w:r>
      <w:r w:rsidR="00456F76">
        <w:rPr>
          <w:rFonts w:ascii="Sylfaen" w:eastAsia="Sylfaen" w:hAnsi="Sylfaen"/>
          <w:color w:val="000000"/>
          <w:sz w:val="28"/>
          <w:szCs w:val="28"/>
          <w:lang w:val="ru-RU"/>
        </w:rPr>
        <w:t>/1</w:t>
      </w:r>
      <w:r w:rsidR="00A925D9">
        <w:rPr>
          <w:rFonts w:ascii="Sylfaen" w:eastAsia="Sylfaen" w:hAnsi="Sylfaen"/>
          <w:color w:val="000000"/>
          <w:sz w:val="28"/>
          <w:szCs w:val="28"/>
          <w:lang w:val="ru-RU"/>
        </w:rPr>
        <w:t>5=1 2/15</w:t>
      </w:r>
    </w:p>
    <w:p w14:paraId="53DACDA2" w14:textId="77777777" w:rsidR="001333B5" w:rsidRPr="008954C1" w:rsidRDefault="001333B5" w:rsidP="001333B5">
      <w:pPr>
        <w:pStyle w:val="Default"/>
        <w:rPr>
          <w:sz w:val="28"/>
          <w:szCs w:val="28"/>
        </w:rPr>
      </w:pPr>
    </w:p>
    <w:p w14:paraId="0C0F9965" w14:textId="77777777" w:rsidR="001333B5" w:rsidRPr="008954C1" w:rsidRDefault="001333B5" w:rsidP="001333B5">
      <w:pPr>
        <w:pStyle w:val="Default"/>
        <w:rPr>
          <w:sz w:val="28"/>
          <w:szCs w:val="28"/>
        </w:rPr>
      </w:pPr>
      <w:r w:rsidRPr="008954C1">
        <w:rPr>
          <w:sz w:val="28"/>
          <w:szCs w:val="28"/>
        </w:rPr>
        <w:t>Կատարեք բազմապատկում</w:t>
      </w:r>
      <w:r w:rsidRPr="008954C1">
        <w:rPr>
          <w:rFonts w:ascii="Times New Roman" w:hAnsi="Times New Roman" w:cs="Times New Roman"/>
          <w:sz w:val="28"/>
          <w:szCs w:val="28"/>
        </w:rPr>
        <w:t>․</w:t>
      </w:r>
      <w:r w:rsidRPr="008954C1">
        <w:rPr>
          <w:rFonts w:cs="Times New Roman"/>
          <w:sz w:val="28"/>
          <w:szCs w:val="28"/>
        </w:rPr>
        <w:t xml:space="preserve"> </w:t>
      </w:r>
    </w:p>
    <w:p w14:paraId="4D7C6D7D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hy-AM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t>4/6 * 5/12</w:t>
      </w:r>
      <w:r w:rsidR="00A925D9">
        <w:rPr>
          <w:rFonts w:ascii="Sylfaen" w:eastAsia="Sylfaen" w:hAnsi="Sylfaen"/>
          <w:color w:val="000000"/>
          <w:sz w:val="28"/>
          <w:szCs w:val="28"/>
          <w:lang w:val="ru-RU"/>
        </w:rPr>
        <w:t>=</w:t>
      </w:r>
      <w:r w:rsidR="00343050">
        <w:rPr>
          <w:rFonts w:ascii="Sylfaen" w:eastAsia="Sylfaen" w:hAnsi="Sylfaen"/>
          <w:color w:val="000000"/>
          <w:sz w:val="28"/>
          <w:szCs w:val="28"/>
          <w:lang w:val="ru-RU"/>
        </w:rPr>
        <w:t>20/72</w:t>
      </w:r>
      <w:r w:rsidR="00F50019">
        <w:rPr>
          <w:rFonts w:ascii="Sylfaen" w:eastAsia="Sylfaen" w:hAnsi="Sylfaen"/>
          <w:color w:val="000000"/>
          <w:sz w:val="28"/>
          <w:szCs w:val="28"/>
          <w:lang w:val="ru-RU"/>
        </w:rPr>
        <w:t>=</w:t>
      </w:r>
      <w:r w:rsidR="00912A69">
        <w:rPr>
          <w:rFonts w:ascii="Sylfaen" w:eastAsia="Sylfaen" w:hAnsi="Sylfaen"/>
          <w:color w:val="000000"/>
          <w:sz w:val="28"/>
          <w:szCs w:val="28"/>
          <w:lang w:val="ru-RU"/>
        </w:rPr>
        <w:t>5/18</w:t>
      </w:r>
    </w:p>
    <w:p w14:paraId="39813E49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hy-AM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t>4 * 15/18</w:t>
      </w:r>
      <w:r w:rsidR="00912A69">
        <w:rPr>
          <w:rFonts w:ascii="Sylfaen" w:eastAsia="Sylfaen" w:hAnsi="Sylfaen"/>
          <w:color w:val="000000"/>
          <w:sz w:val="28"/>
          <w:szCs w:val="28"/>
          <w:lang w:val="ru-RU"/>
        </w:rPr>
        <w:t>=60/18=</w:t>
      </w:r>
      <w:r w:rsidR="00FD6873">
        <w:rPr>
          <w:rFonts w:ascii="Sylfaen" w:eastAsia="Sylfaen" w:hAnsi="Sylfaen"/>
          <w:color w:val="000000"/>
          <w:sz w:val="28"/>
          <w:szCs w:val="28"/>
          <w:lang w:val="ru-RU"/>
        </w:rPr>
        <w:t>10/3=3 1/3</w:t>
      </w:r>
    </w:p>
    <w:p w14:paraId="2E3F433F" w14:textId="77777777" w:rsidR="001333B5" w:rsidRPr="008954C1" w:rsidRDefault="001333B5" w:rsidP="001333B5">
      <w:pPr>
        <w:pStyle w:val="Default"/>
        <w:rPr>
          <w:sz w:val="28"/>
          <w:szCs w:val="28"/>
        </w:rPr>
      </w:pPr>
    </w:p>
    <w:p w14:paraId="4C03A1BA" w14:textId="77777777" w:rsidR="001333B5" w:rsidRPr="008954C1" w:rsidRDefault="001333B5" w:rsidP="001333B5">
      <w:pPr>
        <w:pStyle w:val="Default"/>
        <w:rPr>
          <w:sz w:val="28"/>
          <w:szCs w:val="28"/>
        </w:rPr>
      </w:pPr>
      <w:r w:rsidRPr="008954C1">
        <w:rPr>
          <w:sz w:val="28"/>
          <w:szCs w:val="28"/>
        </w:rPr>
        <w:t xml:space="preserve">Կատարեք բաժանում։ </w:t>
      </w:r>
    </w:p>
    <w:p w14:paraId="42602E3E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hy-AM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t>24/10 : 4/7</w:t>
      </w:r>
      <w:r w:rsidR="00FD6873">
        <w:rPr>
          <w:rFonts w:ascii="Sylfaen" w:eastAsia="Sylfaen" w:hAnsi="Sylfaen"/>
          <w:color w:val="000000"/>
          <w:sz w:val="28"/>
          <w:szCs w:val="28"/>
          <w:lang w:val="ru-RU"/>
        </w:rPr>
        <w:t>=</w:t>
      </w:r>
      <w:r w:rsidR="005B17F7">
        <w:rPr>
          <w:rFonts w:ascii="Sylfaen" w:eastAsia="Sylfaen" w:hAnsi="Sylfaen"/>
          <w:color w:val="000000"/>
          <w:sz w:val="28"/>
          <w:szCs w:val="28"/>
          <w:lang w:val="ru-RU"/>
        </w:rPr>
        <w:t>48/35</w:t>
      </w:r>
      <w:r w:rsidR="007B2D07">
        <w:rPr>
          <w:rFonts w:ascii="Sylfaen" w:eastAsia="Sylfaen" w:hAnsi="Sylfaen"/>
          <w:color w:val="000000"/>
          <w:sz w:val="28"/>
          <w:szCs w:val="28"/>
          <w:lang w:val="ru-RU"/>
        </w:rPr>
        <w:t>=1 13/35</w:t>
      </w:r>
    </w:p>
    <w:p w14:paraId="7EDAD9E9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hy-AM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t>14/6 : 7/6</w:t>
      </w:r>
      <w:r w:rsidR="007B2D07">
        <w:rPr>
          <w:rFonts w:ascii="Sylfaen" w:eastAsia="Sylfaen" w:hAnsi="Sylfaen"/>
          <w:color w:val="000000"/>
          <w:sz w:val="28"/>
          <w:szCs w:val="28"/>
          <w:lang w:val="ru-RU"/>
        </w:rPr>
        <w:t>=</w:t>
      </w:r>
      <w:r w:rsidR="00E048C4">
        <w:rPr>
          <w:rFonts w:ascii="Sylfaen" w:eastAsia="Sylfaen" w:hAnsi="Sylfaen"/>
          <w:color w:val="000000"/>
          <w:sz w:val="28"/>
          <w:szCs w:val="28"/>
          <w:lang w:val="ru-RU"/>
        </w:rPr>
        <w:t>2</w:t>
      </w:r>
    </w:p>
    <w:p w14:paraId="2CE6B43C" w14:textId="77777777" w:rsidR="001333B5" w:rsidRPr="008954C1" w:rsidRDefault="001333B5" w:rsidP="001333B5">
      <w:pPr>
        <w:pStyle w:val="Default"/>
        <w:rPr>
          <w:sz w:val="28"/>
          <w:szCs w:val="28"/>
        </w:rPr>
      </w:pPr>
    </w:p>
    <w:p w14:paraId="299D2D8D" w14:textId="77777777" w:rsidR="001333B5" w:rsidRPr="000E0877" w:rsidRDefault="001333B5" w:rsidP="00B73A49">
      <w:pPr>
        <w:pStyle w:val="Default"/>
        <w:numPr>
          <w:ilvl w:val="0"/>
          <w:numId w:val="19"/>
        </w:numPr>
        <w:rPr>
          <w:b/>
          <w:bCs/>
          <w:sz w:val="28"/>
          <w:szCs w:val="28"/>
        </w:rPr>
      </w:pPr>
      <w:r w:rsidRPr="000E0877">
        <w:rPr>
          <w:b/>
          <w:bCs/>
          <w:sz w:val="28"/>
          <w:szCs w:val="28"/>
        </w:rPr>
        <w:t xml:space="preserve">Գումարեք խառը թվերը։ </w:t>
      </w:r>
    </w:p>
    <w:p w14:paraId="0DE94634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hy-AM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t>15 ամբ. 5/19 + 3 ամբ. 11/19</w:t>
      </w:r>
      <w:r w:rsidR="008C188D">
        <w:rPr>
          <w:rFonts w:ascii="Sylfaen" w:eastAsia="Sylfaen" w:hAnsi="Sylfaen"/>
          <w:color w:val="000000"/>
          <w:sz w:val="28"/>
          <w:szCs w:val="28"/>
          <w:lang w:val="ru-RU"/>
        </w:rPr>
        <w:t>=18 16/19</w:t>
      </w:r>
    </w:p>
    <w:p w14:paraId="4936F369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ru-RU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ru-RU"/>
        </w:rPr>
        <w:t xml:space="preserve">• </w:t>
      </w:r>
      <w:r w:rsidRPr="008954C1">
        <w:rPr>
          <w:rFonts w:ascii="Sylfaen" w:eastAsia="Sylfaen" w:hAnsi="Sylfaen"/>
          <w:color w:val="000000"/>
          <w:sz w:val="28"/>
          <w:szCs w:val="28"/>
        </w:rPr>
        <w:t>Կատարեք</w:t>
      </w:r>
      <w:r w:rsidRPr="008954C1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 </w:t>
      </w:r>
      <w:r w:rsidRPr="008954C1">
        <w:rPr>
          <w:rFonts w:ascii="Sylfaen" w:eastAsia="Sylfaen" w:hAnsi="Sylfaen"/>
          <w:color w:val="000000"/>
          <w:sz w:val="28"/>
          <w:szCs w:val="28"/>
        </w:rPr>
        <w:t>խառը</w:t>
      </w:r>
      <w:r w:rsidRPr="008954C1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</w:t>
      </w:r>
      <w:r w:rsidRPr="008954C1">
        <w:rPr>
          <w:rFonts w:ascii="Sylfaen" w:eastAsia="Sylfaen" w:hAnsi="Sylfaen"/>
          <w:color w:val="000000"/>
          <w:sz w:val="28"/>
          <w:szCs w:val="28"/>
        </w:rPr>
        <w:t>թվերի</w:t>
      </w:r>
      <w:r w:rsidRPr="008954C1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</w:t>
      </w:r>
      <w:r w:rsidRPr="008954C1">
        <w:rPr>
          <w:rFonts w:ascii="Sylfaen" w:eastAsia="Sylfaen" w:hAnsi="Sylfaen"/>
          <w:color w:val="000000"/>
          <w:sz w:val="28"/>
          <w:szCs w:val="28"/>
        </w:rPr>
        <w:t>հանում։</w:t>
      </w:r>
      <w:r w:rsidRPr="008954C1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</w:t>
      </w:r>
    </w:p>
    <w:p w14:paraId="5C24D7AA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hy-AM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t>2 ամբ. 5/18 - 1 ամբ. 5/9</w:t>
      </w:r>
      <w:r w:rsidR="008C188D">
        <w:rPr>
          <w:rFonts w:ascii="Sylfaen" w:eastAsia="Sylfaen" w:hAnsi="Sylfaen"/>
          <w:color w:val="000000"/>
          <w:sz w:val="28"/>
          <w:szCs w:val="28"/>
          <w:lang w:val="ru-RU"/>
        </w:rPr>
        <w:t>=</w:t>
      </w:r>
      <w:r w:rsidR="004F129B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</w:t>
      </w:r>
      <w:r w:rsidR="00915F49">
        <w:rPr>
          <w:rFonts w:ascii="Sylfaen" w:eastAsia="Sylfaen" w:hAnsi="Sylfaen"/>
          <w:color w:val="000000"/>
          <w:sz w:val="28"/>
          <w:szCs w:val="28"/>
          <w:lang w:val="ru-RU"/>
        </w:rPr>
        <w:t>13/18</w:t>
      </w:r>
    </w:p>
    <w:p w14:paraId="0C726A68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ru-RU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ru-RU"/>
        </w:rPr>
        <w:t xml:space="preserve">• </w:t>
      </w:r>
      <w:r w:rsidRPr="008954C1">
        <w:rPr>
          <w:rFonts w:ascii="Sylfaen" w:eastAsia="Sylfaen" w:hAnsi="Sylfaen"/>
          <w:color w:val="000000"/>
          <w:sz w:val="28"/>
          <w:szCs w:val="28"/>
        </w:rPr>
        <w:t>Կատարեք</w:t>
      </w:r>
      <w:r w:rsidRPr="008954C1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 </w:t>
      </w:r>
      <w:r w:rsidRPr="008954C1">
        <w:rPr>
          <w:rFonts w:ascii="Sylfaen" w:eastAsia="Sylfaen" w:hAnsi="Sylfaen"/>
          <w:color w:val="000000"/>
          <w:sz w:val="28"/>
          <w:szCs w:val="28"/>
        </w:rPr>
        <w:t>խառը</w:t>
      </w:r>
      <w:r w:rsidRPr="008954C1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</w:t>
      </w:r>
      <w:r w:rsidRPr="008954C1">
        <w:rPr>
          <w:rFonts w:ascii="Sylfaen" w:eastAsia="Sylfaen" w:hAnsi="Sylfaen"/>
          <w:color w:val="000000"/>
          <w:sz w:val="28"/>
          <w:szCs w:val="28"/>
        </w:rPr>
        <w:t>թվերի</w:t>
      </w:r>
      <w:r w:rsidRPr="008954C1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</w:t>
      </w:r>
      <w:r w:rsidRPr="008954C1">
        <w:rPr>
          <w:rFonts w:ascii="Sylfaen" w:eastAsia="Sylfaen" w:hAnsi="Sylfaen"/>
          <w:color w:val="000000"/>
          <w:sz w:val="28"/>
          <w:szCs w:val="28"/>
        </w:rPr>
        <w:t>բազմապատկում։</w:t>
      </w:r>
      <w:r w:rsidRPr="008954C1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</w:t>
      </w:r>
    </w:p>
    <w:p w14:paraId="1C68BC80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hy-AM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t>4 ամբ. 7/16 * 12 ամբ. 2/6</w:t>
      </w:r>
      <w:r w:rsidR="00122765">
        <w:rPr>
          <w:rFonts w:ascii="Sylfaen" w:eastAsia="Sylfaen" w:hAnsi="Sylfaen"/>
          <w:color w:val="000000"/>
          <w:sz w:val="28"/>
          <w:szCs w:val="28"/>
          <w:lang w:val="ru-RU"/>
        </w:rPr>
        <w:t>=</w:t>
      </w:r>
      <w:r w:rsidR="0044374F">
        <w:rPr>
          <w:rFonts w:ascii="Sylfaen" w:eastAsia="Sylfaen" w:hAnsi="Sylfaen"/>
          <w:color w:val="000000"/>
          <w:sz w:val="28"/>
          <w:szCs w:val="28"/>
          <w:lang w:val="ru-RU"/>
        </w:rPr>
        <w:t>71/16*</w:t>
      </w:r>
      <w:r w:rsidR="004E4BE3">
        <w:rPr>
          <w:rFonts w:ascii="Sylfaen" w:eastAsia="Sylfaen" w:hAnsi="Sylfaen"/>
          <w:color w:val="000000"/>
          <w:sz w:val="28"/>
          <w:szCs w:val="28"/>
          <w:lang w:val="ru-RU"/>
        </w:rPr>
        <w:t>74/6=</w:t>
      </w:r>
      <w:r w:rsidR="00380145">
        <w:rPr>
          <w:rFonts w:ascii="Sylfaen" w:eastAsia="Sylfaen" w:hAnsi="Sylfaen"/>
          <w:color w:val="000000"/>
          <w:sz w:val="28"/>
          <w:szCs w:val="28"/>
          <w:lang w:val="ru-RU"/>
        </w:rPr>
        <w:t>2</w:t>
      </w:r>
      <w:r w:rsidR="00F15140">
        <w:rPr>
          <w:rFonts w:ascii="Sylfaen" w:eastAsia="Sylfaen" w:hAnsi="Sylfaen"/>
          <w:color w:val="000000"/>
          <w:sz w:val="28"/>
          <w:szCs w:val="28"/>
          <w:lang w:val="ru-RU"/>
        </w:rPr>
        <w:t>627</w:t>
      </w:r>
      <w:r w:rsidR="000A204D">
        <w:rPr>
          <w:rFonts w:ascii="Sylfaen" w:eastAsia="Sylfaen" w:hAnsi="Sylfaen"/>
          <w:color w:val="000000"/>
          <w:sz w:val="28"/>
          <w:szCs w:val="28"/>
          <w:lang w:val="ru-RU"/>
        </w:rPr>
        <w:t>/48</w:t>
      </w:r>
      <w:r w:rsidR="00F15140">
        <w:rPr>
          <w:rFonts w:ascii="Sylfaen" w:eastAsia="Sylfaen" w:hAnsi="Sylfaen"/>
          <w:color w:val="000000"/>
          <w:sz w:val="28"/>
          <w:szCs w:val="28"/>
          <w:lang w:val="ru-RU"/>
        </w:rPr>
        <w:t>=</w:t>
      </w:r>
      <w:r w:rsidR="00A80D09">
        <w:rPr>
          <w:rFonts w:ascii="Sylfaen" w:eastAsia="Sylfaen" w:hAnsi="Sylfaen"/>
          <w:color w:val="000000"/>
          <w:sz w:val="28"/>
          <w:szCs w:val="28"/>
          <w:lang w:val="ru-RU"/>
        </w:rPr>
        <w:t>54</w:t>
      </w:r>
      <w:r w:rsidR="00B72C6A">
        <w:rPr>
          <w:rFonts w:ascii="Sylfaen" w:eastAsia="Sylfaen" w:hAnsi="Sylfaen"/>
          <w:color w:val="000000"/>
          <w:sz w:val="28"/>
          <w:szCs w:val="28"/>
          <w:lang w:val="ru-RU"/>
        </w:rPr>
        <w:t xml:space="preserve">. </w:t>
      </w:r>
      <w:r w:rsidR="00A80D09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</w:t>
      </w:r>
      <w:r w:rsidR="00B72C6A">
        <w:rPr>
          <w:rFonts w:ascii="Sylfaen" w:eastAsia="Sylfaen" w:hAnsi="Sylfaen"/>
          <w:color w:val="000000"/>
          <w:sz w:val="28"/>
          <w:szCs w:val="28"/>
          <w:lang w:val="ru-RU"/>
        </w:rPr>
        <w:t>35/38</w:t>
      </w:r>
    </w:p>
    <w:p w14:paraId="79142E1F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ru-RU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ru-RU"/>
        </w:rPr>
        <w:lastRenderedPageBreak/>
        <w:t xml:space="preserve">• </w:t>
      </w:r>
      <w:r w:rsidRPr="008954C1">
        <w:rPr>
          <w:rFonts w:ascii="Sylfaen" w:eastAsia="Sylfaen" w:hAnsi="Sylfaen"/>
          <w:color w:val="000000"/>
          <w:sz w:val="28"/>
          <w:szCs w:val="28"/>
        </w:rPr>
        <w:t>Կատարեք</w:t>
      </w:r>
      <w:r w:rsidRPr="008954C1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 </w:t>
      </w:r>
      <w:r w:rsidRPr="008954C1">
        <w:rPr>
          <w:rFonts w:ascii="Sylfaen" w:eastAsia="Sylfaen" w:hAnsi="Sylfaen"/>
          <w:color w:val="000000"/>
          <w:sz w:val="28"/>
          <w:szCs w:val="28"/>
        </w:rPr>
        <w:t>խառը</w:t>
      </w:r>
      <w:r w:rsidRPr="008954C1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</w:t>
      </w:r>
      <w:r w:rsidRPr="008954C1">
        <w:rPr>
          <w:rFonts w:ascii="Sylfaen" w:eastAsia="Sylfaen" w:hAnsi="Sylfaen"/>
          <w:color w:val="000000"/>
          <w:sz w:val="28"/>
          <w:szCs w:val="28"/>
        </w:rPr>
        <w:t>թվերի</w:t>
      </w:r>
      <w:r w:rsidRPr="008954C1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</w:t>
      </w:r>
      <w:r w:rsidRPr="008954C1">
        <w:rPr>
          <w:rFonts w:ascii="Sylfaen" w:eastAsia="Sylfaen" w:hAnsi="Sylfaen"/>
          <w:color w:val="000000"/>
          <w:sz w:val="28"/>
          <w:szCs w:val="28"/>
        </w:rPr>
        <w:t>բաժանում։</w:t>
      </w:r>
      <w:r w:rsidRPr="008954C1">
        <w:rPr>
          <w:rFonts w:ascii="Sylfaen" w:eastAsia="Sylfaen" w:hAnsi="Sylfaen"/>
          <w:color w:val="000000"/>
          <w:sz w:val="28"/>
          <w:szCs w:val="28"/>
          <w:lang w:val="ru-RU"/>
        </w:rPr>
        <w:t xml:space="preserve"> </w:t>
      </w:r>
    </w:p>
    <w:p w14:paraId="163A613D" w14:textId="77777777" w:rsidR="001333B5" w:rsidRPr="008954C1" w:rsidRDefault="001333B5" w:rsidP="001333B5">
      <w:pPr>
        <w:autoSpaceDE w:val="0"/>
        <w:autoSpaceDN w:val="0"/>
        <w:spacing w:before="398" w:after="188" w:line="330" w:lineRule="exact"/>
        <w:ind w:left="262" w:right="262"/>
        <w:rPr>
          <w:rFonts w:ascii="Sylfaen" w:eastAsia="Sylfaen" w:hAnsi="Sylfaen"/>
          <w:color w:val="000000"/>
          <w:sz w:val="28"/>
          <w:szCs w:val="28"/>
          <w:lang w:val="hy-AM"/>
        </w:rPr>
      </w:pPr>
      <w:r w:rsidRPr="008954C1">
        <w:rPr>
          <w:rFonts w:ascii="Sylfaen" w:eastAsia="Sylfaen" w:hAnsi="Sylfaen"/>
          <w:color w:val="000000"/>
          <w:sz w:val="28"/>
          <w:szCs w:val="28"/>
          <w:lang w:val="hy-AM"/>
        </w:rPr>
        <w:t>15 ամբ. 4/13 : 5 ամբ. 8/9</w:t>
      </w:r>
      <w:r w:rsidR="00671B66">
        <w:rPr>
          <w:rFonts w:ascii="Sylfaen" w:eastAsia="Sylfaen" w:hAnsi="Sylfaen"/>
          <w:color w:val="000000"/>
          <w:sz w:val="28"/>
          <w:szCs w:val="28"/>
          <w:lang w:val="ru-RU"/>
        </w:rPr>
        <w:t>=</w:t>
      </w:r>
      <w:r w:rsidR="006505F6">
        <w:rPr>
          <w:rFonts w:ascii="Sylfaen" w:eastAsia="Sylfaen" w:hAnsi="Sylfaen"/>
          <w:color w:val="000000"/>
          <w:sz w:val="28"/>
          <w:szCs w:val="28"/>
          <w:lang w:val="ru-RU"/>
        </w:rPr>
        <w:t>199</w:t>
      </w:r>
      <w:r w:rsidR="00FE5869">
        <w:rPr>
          <w:rFonts w:ascii="Sylfaen" w:eastAsia="Sylfaen" w:hAnsi="Sylfaen"/>
          <w:color w:val="000000"/>
          <w:sz w:val="28"/>
          <w:szCs w:val="28"/>
          <w:lang w:val="ru-RU"/>
        </w:rPr>
        <w:t>/13*</w:t>
      </w:r>
      <w:r w:rsidR="00CC7BF5">
        <w:rPr>
          <w:rFonts w:ascii="Sylfaen" w:eastAsia="Sylfaen" w:hAnsi="Sylfaen"/>
          <w:color w:val="000000"/>
          <w:sz w:val="28"/>
          <w:szCs w:val="28"/>
          <w:lang w:val="ru-RU"/>
        </w:rPr>
        <w:t>9/53=</w:t>
      </w:r>
      <w:r w:rsidR="001001DB">
        <w:rPr>
          <w:rFonts w:ascii="Sylfaen" w:eastAsia="Sylfaen" w:hAnsi="Sylfaen"/>
          <w:color w:val="000000"/>
          <w:sz w:val="28"/>
          <w:szCs w:val="28"/>
          <w:lang w:val="ru-RU"/>
        </w:rPr>
        <w:t>1791</w:t>
      </w:r>
      <w:r w:rsidR="004179F6">
        <w:rPr>
          <w:rFonts w:ascii="Sylfaen" w:eastAsia="Sylfaen" w:hAnsi="Sylfaen"/>
          <w:color w:val="000000"/>
          <w:sz w:val="28"/>
          <w:szCs w:val="28"/>
          <w:lang w:val="ru-RU"/>
        </w:rPr>
        <w:t>/689=</w:t>
      </w:r>
      <w:r w:rsidR="00EA416E">
        <w:rPr>
          <w:rFonts w:ascii="Sylfaen" w:eastAsia="Sylfaen" w:hAnsi="Sylfaen"/>
          <w:color w:val="000000"/>
          <w:sz w:val="28"/>
          <w:szCs w:val="28"/>
          <w:lang w:val="ru-RU"/>
        </w:rPr>
        <w:t>2 413/</w:t>
      </w:r>
      <w:r w:rsidR="00340209">
        <w:rPr>
          <w:rFonts w:ascii="Sylfaen" w:eastAsia="Sylfaen" w:hAnsi="Sylfaen"/>
          <w:color w:val="000000"/>
          <w:sz w:val="28"/>
          <w:szCs w:val="28"/>
          <w:lang w:val="ru-RU"/>
        </w:rPr>
        <w:t>689</w:t>
      </w:r>
    </w:p>
    <w:p w14:paraId="58B10BF1" w14:textId="77777777" w:rsidR="001333B5" w:rsidRPr="000E0877" w:rsidRDefault="001333B5" w:rsidP="00B73A49">
      <w:pPr>
        <w:pStyle w:val="ae"/>
        <w:numPr>
          <w:ilvl w:val="0"/>
          <w:numId w:val="19"/>
        </w:numPr>
        <w:autoSpaceDE w:val="0"/>
        <w:autoSpaceDN w:val="0"/>
        <w:spacing w:before="398" w:after="188" w:line="330" w:lineRule="exact"/>
        <w:ind w:right="262"/>
        <w:rPr>
          <w:rFonts w:ascii="Sylfaen" w:eastAsia="Sylfaen" w:hAnsi="Sylfaen"/>
          <w:b/>
          <w:bCs/>
          <w:color w:val="000000"/>
          <w:sz w:val="28"/>
          <w:szCs w:val="28"/>
        </w:rPr>
      </w:pPr>
      <w:r w:rsidRPr="000E0877">
        <w:rPr>
          <w:rFonts w:ascii="Sylfaen" w:eastAsia="Sylfaen" w:hAnsi="Sylfaen"/>
          <w:b/>
          <w:bCs/>
          <w:color w:val="000000"/>
          <w:sz w:val="28"/>
          <w:szCs w:val="28"/>
          <w:lang w:val="hy-AM"/>
        </w:rPr>
        <w:t xml:space="preserve">Խորանարդի բոլոր կողերի երկարությունների գումարը 132 սմ է։ </w:t>
      </w: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 xml:space="preserve">Գտե՛ք նրա ծավալը։ </w:t>
      </w:r>
      <w:r w:rsidR="00174B56">
        <w:rPr>
          <w:rFonts w:ascii="Sylfaen" w:eastAsia="Sylfaen" w:hAnsi="Sylfaen"/>
          <w:b/>
          <w:bCs/>
          <w:color w:val="000000"/>
          <w:sz w:val="28"/>
          <w:szCs w:val="28"/>
          <w:lang w:val="ru-RU"/>
        </w:rPr>
        <w:t>132</w:t>
      </w:r>
      <w:r w:rsidR="000E2B3D">
        <w:rPr>
          <w:rFonts w:ascii="Sylfaen" w:eastAsia="Sylfaen" w:hAnsi="Sylfaen"/>
          <w:b/>
          <w:bCs/>
          <w:color w:val="000000"/>
          <w:sz w:val="28"/>
          <w:szCs w:val="28"/>
          <w:lang w:val="ru-RU"/>
        </w:rPr>
        <w:t>:12=</w:t>
      </w:r>
      <w:r w:rsidR="00A55778">
        <w:rPr>
          <w:rFonts w:ascii="Sylfaen" w:eastAsia="Sylfaen" w:hAnsi="Sylfaen"/>
          <w:b/>
          <w:bCs/>
          <w:color w:val="000000"/>
          <w:sz w:val="28"/>
          <w:szCs w:val="28"/>
          <w:lang w:val="ru-RU"/>
        </w:rPr>
        <w:t>11</w:t>
      </w:r>
      <w:r w:rsidR="003A3112">
        <w:rPr>
          <w:rFonts w:ascii="Sylfaen" w:eastAsia="Sylfaen" w:hAnsi="Sylfaen"/>
          <w:b/>
          <w:bCs/>
          <w:color w:val="000000"/>
          <w:sz w:val="28"/>
          <w:szCs w:val="28"/>
          <w:lang w:val="ru-RU"/>
        </w:rPr>
        <w:t>.   11*11*11=</w:t>
      </w:r>
      <w:r w:rsidR="006C6EDC">
        <w:rPr>
          <w:rFonts w:ascii="Sylfaen" w:eastAsia="Sylfaen" w:hAnsi="Sylfaen"/>
          <w:b/>
          <w:bCs/>
          <w:color w:val="000000"/>
          <w:sz w:val="28"/>
          <w:szCs w:val="28"/>
          <w:lang w:val="ru-RU"/>
        </w:rPr>
        <w:t>1331</w:t>
      </w:r>
    </w:p>
    <w:p w14:paraId="1B2411E4" w14:textId="77777777" w:rsidR="00463167" w:rsidRPr="000E0877" w:rsidRDefault="001333B5" w:rsidP="00B73A49">
      <w:pPr>
        <w:pStyle w:val="ae"/>
        <w:numPr>
          <w:ilvl w:val="0"/>
          <w:numId w:val="19"/>
        </w:numPr>
        <w:autoSpaceDE w:val="0"/>
        <w:autoSpaceDN w:val="0"/>
        <w:spacing w:before="398" w:after="188" w:line="330" w:lineRule="exact"/>
        <w:ind w:right="262"/>
        <w:rPr>
          <w:rFonts w:ascii="Sylfaen" w:hAnsi="Sylfaen"/>
          <w:b/>
          <w:bCs/>
          <w:sz w:val="28"/>
          <w:szCs w:val="28"/>
        </w:rPr>
      </w:pPr>
      <w:r w:rsidRPr="000E0877">
        <w:rPr>
          <w:rFonts w:ascii="Sylfaen" w:eastAsia="Sylfaen" w:hAnsi="Sylfaen"/>
          <w:b/>
          <w:bCs/>
          <w:color w:val="000000"/>
          <w:sz w:val="28"/>
          <w:szCs w:val="28"/>
        </w:rPr>
        <w:t>Շրջանաձև վազքուղու մեկնարկային կետից միաժամանակ միևնույն ուղղությամբ դուրս եկան երկու հեծանվորդ։ Քանի՞ րոպեից նրանք նորից կհանդիպեն մեկնարկային կետում, եթե նրանցից մեկը մի լրիվ պտույտը կատարում է 8 րոպեում, մյուսը՝ 10 րոպեում։</w:t>
      </w:r>
      <w:r w:rsidR="00375F7E">
        <w:rPr>
          <w:rFonts w:ascii="Sylfaen" w:eastAsia="Sylfaen" w:hAnsi="Sylfaen"/>
          <w:b/>
          <w:bCs/>
          <w:color w:val="000000"/>
          <w:sz w:val="28"/>
          <w:szCs w:val="28"/>
          <w:lang w:val="ru-RU"/>
        </w:rPr>
        <w:t xml:space="preserve"> </w:t>
      </w:r>
      <w:r w:rsidR="00BF018D">
        <w:rPr>
          <w:rFonts w:ascii="Sylfaen" w:eastAsia="Sylfaen" w:hAnsi="Sylfaen"/>
          <w:b/>
          <w:bCs/>
          <w:color w:val="000000"/>
          <w:sz w:val="28"/>
          <w:szCs w:val="28"/>
          <w:lang w:val="ru-RU"/>
        </w:rPr>
        <w:t>40</w:t>
      </w:r>
    </w:p>
    <w:sectPr w:rsidR="00463167" w:rsidRPr="000E0877" w:rsidSect="00034616">
      <w:pgSz w:w="11906" w:h="16838"/>
      <w:pgMar w:top="558" w:right="79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AB145A"/>
    <w:multiLevelType w:val="hybridMultilevel"/>
    <w:tmpl w:val="EFE0156C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 w15:restartNumberingAfterBreak="0">
    <w:nsid w:val="11F93F88"/>
    <w:multiLevelType w:val="hybridMultilevel"/>
    <w:tmpl w:val="A36CF366"/>
    <w:lvl w:ilvl="0" w:tplc="FFFFFFFF">
      <w:start w:val="1"/>
      <w:numFmt w:val="decimal"/>
      <w:lvlText w:val="%1."/>
      <w:lvlJc w:val="left"/>
      <w:pPr>
        <w:ind w:left="982" w:hanging="360"/>
      </w:pPr>
    </w:lvl>
    <w:lvl w:ilvl="1" w:tplc="FFFFFFFF" w:tentative="1">
      <w:start w:val="1"/>
      <w:numFmt w:val="lowerLetter"/>
      <w:lvlText w:val="%2."/>
      <w:lvlJc w:val="left"/>
      <w:pPr>
        <w:ind w:left="1702" w:hanging="360"/>
      </w:pPr>
    </w:lvl>
    <w:lvl w:ilvl="2" w:tplc="FFFFFFFF" w:tentative="1">
      <w:start w:val="1"/>
      <w:numFmt w:val="lowerRoman"/>
      <w:lvlText w:val="%3."/>
      <w:lvlJc w:val="right"/>
      <w:pPr>
        <w:ind w:left="2422" w:hanging="180"/>
      </w:pPr>
    </w:lvl>
    <w:lvl w:ilvl="3" w:tplc="FFFFFFFF" w:tentative="1">
      <w:start w:val="1"/>
      <w:numFmt w:val="decimal"/>
      <w:lvlText w:val="%4."/>
      <w:lvlJc w:val="left"/>
      <w:pPr>
        <w:ind w:left="3142" w:hanging="360"/>
      </w:pPr>
    </w:lvl>
    <w:lvl w:ilvl="4" w:tplc="FFFFFFFF" w:tentative="1">
      <w:start w:val="1"/>
      <w:numFmt w:val="lowerLetter"/>
      <w:lvlText w:val="%5."/>
      <w:lvlJc w:val="left"/>
      <w:pPr>
        <w:ind w:left="3862" w:hanging="360"/>
      </w:pPr>
    </w:lvl>
    <w:lvl w:ilvl="5" w:tplc="FFFFFFFF" w:tentative="1">
      <w:start w:val="1"/>
      <w:numFmt w:val="lowerRoman"/>
      <w:lvlText w:val="%6."/>
      <w:lvlJc w:val="right"/>
      <w:pPr>
        <w:ind w:left="4582" w:hanging="180"/>
      </w:pPr>
    </w:lvl>
    <w:lvl w:ilvl="6" w:tplc="FFFFFFFF" w:tentative="1">
      <w:start w:val="1"/>
      <w:numFmt w:val="decimal"/>
      <w:lvlText w:val="%7."/>
      <w:lvlJc w:val="left"/>
      <w:pPr>
        <w:ind w:left="5302" w:hanging="360"/>
      </w:pPr>
    </w:lvl>
    <w:lvl w:ilvl="7" w:tplc="FFFFFFFF" w:tentative="1">
      <w:start w:val="1"/>
      <w:numFmt w:val="lowerLetter"/>
      <w:lvlText w:val="%8."/>
      <w:lvlJc w:val="left"/>
      <w:pPr>
        <w:ind w:left="6022" w:hanging="360"/>
      </w:pPr>
    </w:lvl>
    <w:lvl w:ilvl="8" w:tplc="FFFFFFFF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1" w15:restartNumberingAfterBreak="0">
    <w:nsid w:val="13B12D75"/>
    <w:multiLevelType w:val="hybridMultilevel"/>
    <w:tmpl w:val="B1A45712"/>
    <w:lvl w:ilvl="0" w:tplc="7486957E">
      <w:numFmt w:val="bullet"/>
      <w:lvlText w:val="•"/>
      <w:lvlJc w:val="left"/>
      <w:pPr>
        <w:ind w:left="727" w:hanging="465"/>
      </w:pPr>
      <w:rPr>
        <w:rFonts w:ascii="Sylfaen" w:eastAsia="Sylfaen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2" w15:restartNumberingAfterBreak="0">
    <w:nsid w:val="16707760"/>
    <w:multiLevelType w:val="hybridMultilevel"/>
    <w:tmpl w:val="D31C79AA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3" w15:restartNumberingAfterBreak="0">
    <w:nsid w:val="1A0C7832"/>
    <w:multiLevelType w:val="hybridMultilevel"/>
    <w:tmpl w:val="E424BBF4"/>
    <w:lvl w:ilvl="0" w:tplc="040A5650">
      <w:numFmt w:val="bullet"/>
      <w:lvlText w:val=""/>
      <w:lvlJc w:val="left"/>
      <w:pPr>
        <w:ind w:left="1604" w:hanging="360"/>
      </w:pPr>
      <w:rPr>
        <w:rFonts w:ascii="SymbolMT" w:eastAsia="SymbolMT" w:hAnsi="SymbolMT" w:cstheme="minorBidi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4" w15:restartNumberingAfterBreak="0">
    <w:nsid w:val="33EF0700"/>
    <w:multiLevelType w:val="hybridMultilevel"/>
    <w:tmpl w:val="99B2DAAE"/>
    <w:lvl w:ilvl="0" w:tplc="040A5650">
      <w:numFmt w:val="bullet"/>
      <w:lvlText w:val=""/>
      <w:lvlJc w:val="left"/>
      <w:pPr>
        <w:ind w:left="1604" w:hanging="360"/>
      </w:pPr>
      <w:rPr>
        <w:rFonts w:ascii="SymbolMT" w:eastAsia="SymbolMT" w:hAnsi="SymbolMT" w:cstheme="minorBidi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5" w15:restartNumberingAfterBreak="0">
    <w:nsid w:val="386A7A0F"/>
    <w:multiLevelType w:val="hybridMultilevel"/>
    <w:tmpl w:val="79A40D24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6" w15:restartNumberingAfterBreak="0">
    <w:nsid w:val="5F66125E"/>
    <w:multiLevelType w:val="hybridMultilevel"/>
    <w:tmpl w:val="9D9A9304"/>
    <w:lvl w:ilvl="0" w:tplc="040A5650">
      <w:numFmt w:val="bullet"/>
      <w:lvlText w:val=""/>
      <w:lvlJc w:val="left"/>
      <w:pPr>
        <w:ind w:left="982" w:hanging="360"/>
      </w:pPr>
      <w:rPr>
        <w:rFonts w:ascii="SymbolMT" w:eastAsia="SymbolMT" w:hAnsi="SymbolMT" w:cstheme="minorBidi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7" w15:restartNumberingAfterBreak="0">
    <w:nsid w:val="612A433A"/>
    <w:multiLevelType w:val="hybridMultilevel"/>
    <w:tmpl w:val="95CE7FFC"/>
    <w:lvl w:ilvl="0" w:tplc="040A5650">
      <w:numFmt w:val="bullet"/>
      <w:lvlText w:val=""/>
      <w:lvlJc w:val="left"/>
      <w:pPr>
        <w:ind w:left="1604" w:hanging="360"/>
      </w:pPr>
      <w:rPr>
        <w:rFonts w:ascii="SymbolMT" w:eastAsia="SymbolMT" w:hAnsi="SymbolMT" w:cstheme="minorBidi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8" w15:restartNumberingAfterBreak="0">
    <w:nsid w:val="71756D5B"/>
    <w:multiLevelType w:val="hybridMultilevel"/>
    <w:tmpl w:val="0AB2CB02"/>
    <w:lvl w:ilvl="0" w:tplc="040A5650">
      <w:numFmt w:val="bullet"/>
      <w:lvlText w:val=""/>
      <w:lvlJc w:val="left"/>
      <w:pPr>
        <w:ind w:left="1604" w:hanging="360"/>
      </w:pPr>
      <w:rPr>
        <w:rFonts w:ascii="SymbolMT" w:eastAsia="SymbolMT" w:hAnsi="SymbolMT" w:cstheme="minorBidi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9" w15:restartNumberingAfterBreak="0">
    <w:nsid w:val="7B496DA1"/>
    <w:multiLevelType w:val="hybridMultilevel"/>
    <w:tmpl w:val="F4F047FA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 w16cid:durableId="1984655350">
    <w:abstractNumId w:val="8"/>
  </w:num>
  <w:num w:numId="2" w16cid:durableId="510685537">
    <w:abstractNumId w:val="6"/>
  </w:num>
  <w:num w:numId="3" w16cid:durableId="354313791">
    <w:abstractNumId w:val="5"/>
  </w:num>
  <w:num w:numId="4" w16cid:durableId="1520123145">
    <w:abstractNumId w:val="4"/>
  </w:num>
  <w:num w:numId="5" w16cid:durableId="2019234637">
    <w:abstractNumId w:val="7"/>
  </w:num>
  <w:num w:numId="6" w16cid:durableId="75368868">
    <w:abstractNumId w:val="3"/>
  </w:num>
  <w:num w:numId="7" w16cid:durableId="763260069">
    <w:abstractNumId w:val="2"/>
  </w:num>
  <w:num w:numId="8" w16cid:durableId="735856066">
    <w:abstractNumId w:val="1"/>
  </w:num>
  <w:num w:numId="9" w16cid:durableId="1594775464">
    <w:abstractNumId w:val="0"/>
  </w:num>
  <w:num w:numId="10" w16cid:durableId="921913592">
    <w:abstractNumId w:val="12"/>
  </w:num>
  <w:num w:numId="11" w16cid:durableId="876238983">
    <w:abstractNumId w:val="16"/>
  </w:num>
  <w:num w:numId="12" w16cid:durableId="1081103256">
    <w:abstractNumId w:val="14"/>
  </w:num>
  <w:num w:numId="13" w16cid:durableId="508712257">
    <w:abstractNumId w:val="17"/>
  </w:num>
  <w:num w:numId="14" w16cid:durableId="745612991">
    <w:abstractNumId w:val="13"/>
  </w:num>
  <w:num w:numId="15" w16cid:durableId="885409705">
    <w:abstractNumId w:val="18"/>
  </w:num>
  <w:num w:numId="16" w16cid:durableId="268052045">
    <w:abstractNumId w:val="9"/>
  </w:num>
  <w:num w:numId="17" w16cid:durableId="200171023">
    <w:abstractNumId w:val="11"/>
  </w:num>
  <w:num w:numId="18" w16cid:durableId="443892106">
    <w:abstractNumId w:val="19"/>
  </w:num>
  <w:num w:numId="19" w16cid:durableId="224532252">
    <w:abstractNumId w:val="15"/>
  </w:num>
  <w:num w:numId="20" w16cid:durableId="184349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0392D"/>
    <w:rsid w:val="00034616"/>
    <w:rsid w:val="0006063C"/>
    <w:rsid w:val="000809A0"/>
    <w:rsid w:val="00087E8D"/>
    <w:rsid w:val="000A204D"/>
    <w:rsid w:val="000D62F6"/>
    <w:rsid w:val="000E0877"/>
    <w:rsid w:val="000E2B3D"/>
    <w:rsid w:val="001001DB"/>
    <w:rsid w:val="001200A5"/>
    <w:rsid w:val="00122765"/>
    <w:rsid w:val="001333B5"/>
    <w:rsid w:val="0015074B"/>
    <w:rsid w:val="00157729"/>
    <w:rsid w:val="00161AB3"/>
    <w:rsid w:val="00174B56"/>
    <w:rsid w:val="001949A5"/>
    <w:rsid w:val="001C429B"/>
    <w:rsid w:val="002025A4"/>
    <w:rsid w:val="0022190E"/>
    <w:rsid w:val="0024232E"/>
    <w:rsid w:val="00273E99"/>
    <w:rsid w:val="00290682"/>
    <w:rsid w:val="0029639D"/>
    <w:rsid w:val="002A5B8F"/>
    <w:rsid w:val="002B23B2"/>
    <w:rsid w:val="00326F90"/>
    <w:rsid w:val="00340209"/>
    <w:rsid w:val="00343050"/>
    <w:rsid w:val="00375F7E"/>
    <w:rsid w:val="00380145"/>
    <w:rsid w:val="003A3112"/>
    <w:rsid w:val="003A4199"/>
    <w:rsid w:val="003D7FBC"/>
    <w:rsid w:val="004134D5"/>
    <w:rsid w:val="004179F6"/>
    <w:rsid w:val="0042323B"/>
    <w:rsid w:val="0044374F"/>
    <w:rsid w:val="00456F76"/>
    <w:rsid w:val="00463167"/>
    <w:rsid w:val="0047088A"/>
    <w:rsid w:val="004964BA"/>
    <w:rsid w:val="004C33B8"/>
    <w:rsid w:val="004E4BE3"/>
    <w:rsid w:val="004E6286"/>
    <w:rsid w:val="004F129B"/>
    <w:rsid w:val="00562981"/>
    <w:rsid w:val="005846A4"/>
    <w:rsid w:val="005B17F7"/>
    <w:rsid w:val="005B2411"/>
    <w:rsid w:val="005F6FD0"/>
    <w:rsid w:val="006125FB"/>
    <w:rsid w:val="006505F6"/>
    <w:rsid w:val="00656194"/>
    <w:rsid w:val="00657FC1"/>
    <w:rsid w:val="006625FC"/>
    <w:rsid w:val="00671B66"/>
    <w:rsid w:val="006B0E0B"/>
    <w:rsid w:val="006C1FE3"/>
    <w:rsid w:val="006C6EDC"/>
    <w:rsid w:val="0073481A"/>
    <w:rsid w:val="00762EEF"/>
    <w:rsid w:val="007B2D07"/>
    <w:rsid w:val="007C2D50"/>
    <w:rsid w:val="007F40DF"/>
    <w:rsid w:val="00854B5C"/>
    <w:rsid w:val="00877DCA"/>
    <w:rsid w:val="0089029B"/>
    <w:rsid w:val="008954C1"/>
    <w:rsid w:val="008C188D"/>
    <w:rsid w:val="00906354"/>
    <w:rsid w:val="00912A69"/>
    <w:rsid w:val="0091327E"/>
    <w:rsid w:val="00915F49"/>
    <w:rsid w:val="0095776A"/>
    <w:rsid w:val="00A357AB"/>
    <w:rsid w:val="00A452A8"/>
    <w:rsid w:val="00A4716F"/>
    <w:rsid w:val="00A55778"/>
    <w:rsid w:val="00A6088C"/>
    <w:rsid w:val="00A80D09"/>
    <w:rsid w:val="00A815F6"/>
    <w:rsid w:val="00A8188D"/>
    <w:rsid w:val="00A925D9"/>
    <w:rsid w:val="00AA1D8D"/>
    <w:rsid w:val="00AD2A45"/>
    <w:rsid w:val="00B313ED"/>
    <w:rsid w:val="00B47730"/>
    <w:rsid w:val="00B72C6A"/>
    <w:rsid w:val="00B73A49"/>
    <w:rsid w:val="00BD3CC4"/>
    <w:rsid w:val="00BF018D"/>
    <w:rsid w:val="00C3649E"/>
    <w:rsid w:val="00C76672"/>
    <w:rsid w:val="00CB0664"/>
    <w:rsid w:val="00CC7BF5"/>
    <w:rsid w:val="00CE3175"/>
    <w:rsid w:val="00D06D06"/>
    <w:rsid w:val="00D3041E"/>
    <w:rsid w:val="00D65957"/>
    <w:rsid w:val="00DB7508"/>
    <w:rsid w:val="00E048C4"/>
    <w:rsid w:val="00EA416E"/>
    <w:rsid w:val="00F15140"/>
    <w:rsid w:val="00F349CF"/>
    <w:rsid w:val="00F37857"/>
    <w:rsid w:val="00F50019"/>
    <w:rsid w:val="00F5355A"/>
    <w:rsid w:val="00F57BC6"/>
    <w:rsid w:val="00F958DA"/>
    <w:rsid w:val="00FB0496"/>
    <w:rsid w:val="00FC693F"/>
    <w:rsid w:val="00FD6873"/>
    <w:rsid w:val="00FE1B39"/>
    <w:rsid w:val="00FE4DB8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210B1"/>
  <w14:defaultImageDpi w14:val="300"/>
  <w15:docId w15:val="{86F0B6D2-8C19-406F-B9B2-132C4BAB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1333B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Մանանա Ղազարյան</cp:lastModifiedBy>
  <cp:revision>2</cp:revision>
  <dcterms:created xsi:type="dcterms:W3CDTF">2023-05-04T15:18:00Z</dcterms:created>
  <dcterms:modified xsi:type="dcterms:W3CDTF">2023-05-04T15:18:00Z</dcterms:modified>
  <cp:category/>
</cp:coreProperties>
</file>